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4a60e7" w14:textId="a4a60e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Ақмола облысының су объектілерінің су қорғау аймақтары мен белдеулерін, оларды шаруашылыққа пайдаланудың режимі мен ерекше жағдайларын белгілеу туралы</w:t>
      </w:r>
    </w:p>
    <w:p>
      <w:pPr>
        <w:spacing w:after="0"/>
        <w:ind w:left="0"/>
        <w:jc w:val="both"/>
      </w:pPr>
      <w:r>
        <w:rPr>
          <w:rFonts w:ascii="Times New Roman"/>
          <w:b w:val="false"/>
          <w:i w:val="false"/>
          <w:color w:val="000000"/>
          <w:sz w:val="28"/>
        </w:rPr>
        <w:t>Ақмола облысы әкімдігінің 2022 жылғы 3 мамырдағы № А-5/222 қаулысы. Қазақстан Республикасының Әділет министрлігінде 2022 жылғы 12 мамырда № 28000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Су кодексінің </w:t>
      </w:r>
      <w:r>
        <w:rPr>
          <w:rFonts w:ascii="Times New Roman"/>
          <w:b w:val="false"/>
          <w:i w:val="false"/>
          <w:color w:val="000000"/>
          <w:sz w:val="28"/>
        </w:rPr>
        <w:t>39</w:t>
      </w:r>
      <w:r>
        <w:rPr>
          <w:rFonts w:ascii="Times New Roman"/>
          <w:b w:val="false"/>
          <w:i w:val="false"/>
          <w:color w:val="000000"/>
          <w:sz w:val="28"/>
        </w:rPr>
        <w:t xml:space="preserve">, </w:t>
      </w:r>
      <w:r>
        <w:rPr>
          <w:rFonts w:ascii="Times New Roman"/>
          <w:b w:val="false"/>
          <w:i w:val="false"/>
          <w:color w:val="000000"/>
          <w:sz w:val="28"/>
        </w:rPr>
        <w:t>116</w:t>
      </w:r>
      <w:r>
        <w:rPr>
          <w:rFonts w:ascii="Times New Roman"/>
          <w:b w:val="false"/>
          <w:i w:val="false"/>
          <w:color w:val="000000"/>
          <w:sz w:val="28"/>
        </w:rPr>
        <w:t xml:space="preserve">, </w:t>
      </w:r>
      <w:r>
        <w:rPr>
          <w:rFonts w:ascii="Times New Roman"/>
          <w:b w:val="false"/>
          <w:i w:val="false"/>
          <w:color w:val="000000"/>
          <w:sz w:val="28"/>
        </w:rPr>
        <w:t>125-баптарына</w:t>
      </w:r>
      <w:r>
        <w:rPr>
          <w:rFonts w:ascii="Times New Roman"/>
          <w:b w:val="false"/>
          <w:i w:val="false"/>
          <w:color w:val="000000"/>
          <w:sz w:val="28"/>
        </w:rPr>
        <w:t xml:space="preserve">, "Су қорғау аймақтары мен белдеулерiн белгiлеу қағидаларын бекiту туралы" Қазақстан Республикасы Ауыл шаруашылығы министрінің 2015 жылғы 18 мамырдағы № 19-1/446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11838 болып тіркелген) сәйкес, Ақмола облысының әкімдігі ҚАУЛЫ ЕТЕДІ:</w:t>
      </w:r>
    </w:p>
    <w:bookmarkEnd w:id="0"/>
    <w:bookmarkStart w:name="z2" w:id="1"/>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1-қосымшасына</w:t>
      </w:r>
      <w:r>
        <w:rPr>
          <w:rFonts w:ascii="Times New Roman"/>
          <w:b w:val="false"/>
          <w:i w:val="false"/>
          <w:color w:val="000000"/>
          <w:sz w:val="28"/>
        </w:rPr>
        <w:t xml:space="preserve"> сәйкес, Ақмола облысының су объектілерінің су қорғау аймақтары мен белдеулері жобалау құжаттары негізінде белгіленсін.</w:t>
      </w:r>
    </w:p>
    <w:bookmarkEnd w:id="1"/>
    <w:bookmarkStart w:name="z3" w:id="2"/>
    <w:p>
      <w:pPr>
        <w:spacing w:after="0"/>
        <w:ind w:left="0"/>
        <w:jc w:val="both"/>
      </w:pPr>
      <w:r>
        <w:rPr>
          <w:rFonts w:ascii="Times New Roman"/>
          <w:b w:val="false"/>
          <w:i w:val="false"/>
          <w:color w:val="000000"/>
          <w:sz w:val="28"/>
        </w:rPr>
        <w:t xml:space="preserve">
      2. Осы қаулының </w:t>
      </w:r>
      <w:r>
        <w:rPr>
          <w:rFonts w:ascii="Times New Roman"/>
          <w:b w:val="false"/>
          <w:i w:val="false"/>
          <w:color w:val="000000"/>
          <w:sz w:val="28"/>
        </w:rPr>
        <w:t>2-қосымшасына</w:t>
      </w:r>
      <w:r>
        <w:rPr>
          <w:rFonts w:ascii="Times New Roman"/>
          <w:b w:val="false"/>
          <w:i w:val="false"/>
          <w:color w:val="000000"/>
          <w:sz w:val="28"/>
        </w:rPr>
        <w:t xml:space="preserve"> сәйкес, Ақмола облысының су объектілерінің су қорғау аймақтары мен белдеулерін шаруашылыққа пайдалану режимі мен ерекше жағдайлары белгіленсін.</w:t>
      </w:r>
    </w:p>
    <w:bookmarkEnd w:id="2"/>
    <w:bookmarkStart w:name="z4" w:id="3"/>
    <w:p>
      <w:pPr>
        <w:spacing w:after="0"/>
        <w:ind w:left="0"/>
        <w:jc w:val="both"/>
      </w:pPr>
      <w:r>
        <w:rPr>
          <w:rFonts w:ascii="Times New Roman"/>
          <w:b w:val="false"/>
          <w:i w:val="false"/>
          <w:color w:val="000000"/>
          <w:sz w:val="28"/>
        </w:rPr>
        <w:t xml:space="preserve">
      3. Осы қаулының </w:t>
      </w:r>
      <w:r>
        <w:rPr>
          <w:rFonts w:ascii="Times New Roman"/>
          <w:b w:val="false"/>
          <w:i w:val="false"/>
          <w:color w:val="000000"/>
          <w:sz w:val="28"/>
        </w:rPr>
        <w:t>3-қосымшасына</w:t>
      </w:r>
      <w:r>
        <w:rPr>
          <w:rFonts w:ascii="Times New Roman"/>
          <w:b w:val="false"/>
          <w:i w:val="false"/>
          <w:color w:val="000000"/>
          <w:sz w:val="28"/>
        </w:rPr>
        <w:t xml:space="preserve"> сәйкес, Ақмола облысы әкімдігінің қаулыларының күші жойылды деп танылсын.</w:t>
      </w:r>
    </w:p>
    <w:bookmarkEnd w:id="3"/>
    <w:bookmarkStart w:name="z5" w:id="4"/>
    <w:p>
      <w:pPr>
        <w:spacing w:after="0"/>
        <w:ind w:left="0"/>
        <w:jc w:val="both"/>
      </w:pPr>
      <w:r>
        <w:rPr>
          <w:rFonts w:ascii="Times New Roman"/>
          <w:b w:val="false"/>
          <w:i w:val="false"/>
          <w:color w:val="000000"/>
          <w:sz w:val="28"/>
        </w:rPr>
        <w:t>
      4. "Ақмола облысының табиғи ресурстар және табиғатты пайдалануды реттеу басқармасы" мемлекеттік мекемесі Қазақстан Республикасының заңнамасында белгіленген тәртіппен:</w:t>
      </w:r>
    </w:p>
    <w:bookmarkEnd w:id="4"/>
    <w:p>
      <w:pPr>
        <w:spacing w:after="0"/>
        <w:ind w:left="0"/>
        <w:jc w:val="both"/>
      </w:pPr>
      <w:r>
        <w:rPr>
          <w:rFonts w:ascii="Times New Roman"/>
          <w:b w:val="false"/>
          <w:i w:val="false"/>
          <w:color w:val="000000"/>
          <w:sz w:val="28"/>
        </w:rPr>
        <w:t>
      1) осы қаулының Қазақстан Республикасы Әділет министрлігінде мемлекеттік тіркелуін;</w:t>
      </w:r>
    </w:p>
    <w:p>
      <w:pPr>
        <w:spacing w:after="0"/>
        <w:ind w:left="0"/>
        <w:jc w:val="both"/>
      </w:pPr>
      <w:r>
        <w:rPr>
          <w:rFonts w:ascii="Times New Roman"/>
          <w:b w:val="false"/>
          <w:i w:val="false"/>
          <w:color w:val="000000"/>
          <w:sz w:val="28"/>
        </w:rPr>
        <w:t>
      2) осы қаулы ресми жарияланғаннан кейін оны Ақмола облысы әкімдігінің интернет-ресурсында орналастырылуын қамтамасыз етсін.</w:t>
      </w:r>
    </w:p>
    <w:bookmarkStart w:name="z6" w:id="5"/>
    <w:p>
      <w:pPr>
        <w:spacing w:after="0"/>
        <w:ind w:left="0"/>
        <w:jc w:val="both"/>
      </w:pPr>
      <w:r>
        <w:rPr>
          <w:rFonts w:ascii="Times New Roman"/>
          <w:b w:val="false"/>
          <w:i w:val="false"/>
          <w:color w:val="000000"/>
          <w:sz w:val="28"/>
        </w:rPr>
        <w:t>
      5. Осы қаулы оның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Ақмола облысының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Е.Маржикпаев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Денсаулық сақтау министрлігі</w:t>
            </w:r>
          </w:p>
          <w:p>
            <w:pPr>
              <w:spacing w:after="20"/>
              <w:ind w:left="20"/>
              <w:jc w:val="both"/>
            </w:pPr>
            <w:r>
              <w:rPr>
                <w:rFonts w:ascii="Times New Roman"/>
                <w:b w:val="false"/>
                <w:i/>
                <w:color w:val="000000"/>
                <w:sz w:val="20"/>
              </w:rPr>
              <w:t>Санитариялық-эпидемиологиялық</w:t>
            </w:r>
          </w:p>
          <w:p>
            <w:pPr>
              <w:spacing w:after="20"/>
              <w:ind w:left="20"/>
              <w:jc w:val="both"/>
            </w:pPr>
            <w:r>
              <w:rPr>
                <w:rFonts w:ascii="Times New Roman"/>
                <w:b w:val="false"/>
                <w:i/>
                <w:color w:val="000000"/>
                <w:sz w:val="20"/>
              </w:rPr>
              <w:t>бақылау комитеті</w:t>
            </w:r>
          </w:p>
          <w:p>
            <w:pPr>
              <w:spacing w:after="20"/>
              <w:ind w:left="20"/>
              <w:jc w:val="both"/>
            </w:pPr>
            <w:r>
              <w:rPr>
                <w:rFonts w:ascii="Times New Roman"/>
                <w:b w:val="false"/>
                <w:i/>
                <w:color w:val="000000"/>
                <w:sz w:val="20"/>
              </w:rPr>
              <w:t>Ақмола облысының санитариялық-</w:t>
            </w:r>
          </w:p>
          <w:p>
            <w:pPr>
              <w:spacing w:after="20"/>
              <w:ind w:left="20"/>
              <w:jc w:val="both"/>
            </w:pPr>
            <w:r>
              <w:rPr>
                <w:rFonts w:ascii="Times New Roman"/>
                <w:b w:val="false"/>
                <w:i/>
                <w:color w:val="000000"/>
                <w:sz w:val="20"/>
              </w:rPr>
              <w:t>эпидемиологиялық бақылау департаменті"</w:t>
            </w:r>
          </w:p>
          <w:p>
            <w:pPr>
              <w:spacing w:after="20"/>
              <w:ind w:left="20"/>
              <w:jc w:val="both"/>
            </w:pPr>
            <w:r>
              <w:rPr>
                <w:rFonts w:ascii="Times New Roman"/>
                <w:b w:val="false"/>
                <w:i/>
                <w:color w:val="000000"/>
                <w:sz w:val="20"/>
              </w:rPr>
              <w:t>республикалық мемлекеттік мекемесі</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 экология,</w:t>
            </w:r>
          </w:p>
          <w:p>
            <w:pPr>
              <w:spacing w:after="20"/>
              <w:ind w:left="20"/>
              <w:jc w:val="both"/>
            </w:pPr>
          </w:p>
          <w:p>
            <w:pPr>
              <w:spacing w:after="20"/>
              <w:ind w:left="20"/>
              <w:jc w:val="both"/>
            </w:pPr>
            <w:r>
              <w:rPr>
                <w:rFonts w:ascii="Times New Roman"/>
                <w:b w:val="false"/>
                <w:i/>
                <w:color w:val="000000"/>
                <w:sz w:val="20"/>
              </w:rPr>
              <w:t>геология және табиғи ресурстар министрлігі</w:t>
            </w:r>
          </w:p>
          <w:p>
            <w:pPr>
              <w:spacing w:after="20"/>
              <w:ind w:left="20"/>
              <w:jc w:val="both"/>
            </w:pPr>
            <w:r>
              <w:rPr>
                <w:rFonts w:ascii="Times New Roman"/>
                <w:b w:val="false"/>
                <w:i/>
                <w:color w:val="000000"/>
                <w:sz w:val="20"/>
              </w:rPr>
              <w:t>Су ресурстары комитетінің</w:t>
            </w:r>
          </w:p>
          <w:p>
            <w:pPr>
              <w:spacing w:after="20"/>
              <w:ind w:left="20"/>
              <w:jc w:val="both"/>
            </w:pPr>
            <w:r>
              <w:rPr>
                <w:rFonts w:ascii="Times New Roman"/>
                <w:b w:val="false"/>
                <w:i/>
                <w:color w:val="000000"/>
                <w:sz w:val="20"/>
              </w:rPr>
              <w:t>Су ресурстарын пайдалануды реттеу</w:t>
            </w:r>
          </w:p>
          <w:p>
            <w:pPr>
              <w:spacing w:after="20"/>
              <w:ind w:left="20"/>
              <w:jc w:val="both"/>
            </w:pPr>
            <w:r>
              <w:rPr>
                <w:rFonts w:ascii="Times New Roman"/>
                <w:b w:val="false"/>
                <w:i/>
                <w:color w:val="000000"/>
                <w:sz w:val="20"/>
              </w:rPr>
              <w:t>және қорғау жөніндегі Ертіс бассейндік</w:t>
            </w:r>
          </w:p>
          <w:p>
            <w:pPr>
              <w:spacing w:after="20"/>
              <w:ind w:left="20"/>
              <w:jc w:val="both"/>
            </w:pPr>
            <w:r>
              <w:rPr>
                <w:rFonts w:ascii="Times New Roman"/>
                <w:b w:val="false"/>
                <w:i/>
                <w:color w:val="000000"/>
                <w:sz w:val="20"/>
              </w:rPr>
              <w:t>инспекциясы" республикалық</w:t>
            </w:r>
          </w:p>
          <w:p>
            <w:pPr>
              <w:spacing w:after="20"/>
              <w:ind w:left="20"/>
              <w:jc w:val="both"/>
            </w:pPr>
            <w:r>
              <w:rPr>
                <w:rFonts w:ascii="Times New Roman"/>
                <w:b w:val="false"/>
                <w:i/>
                <w:color w:val="000000"/>
                <w:sz w:val="20"/>
              </w:rPr>
              <w:t>мемлекеттік мекемесі</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 экология,</w:t>
            </w:r>
          </w:p>
          <w:p>
            <w:pPr>
              <w:spacing w:after="20"/>
              <w:ind w:left="20"/>
              <w:jc w:val="both"/>
            </w:pPr>
          </w:p>
          <w:p>
            <w:pPr>
              <w:spacing w:after="20"/>
              <w:ind w:left="20"/>
              <w:jc w:val="both"/>
            </w:pPr>
            <w:r>
              <w:rPr>
                <w:rFonts w:ascii="Times New Roman"/>
                <w:b w:val="false"/>
                <w:i/>
                <w:color w:val="000000"/>
                <w:sz w:val="20"/>
              </w:rPr>
              <w:t>геология және табиғи ресурстар министрлігі</w:t>
            </w:r>
          </w:p>
          <w:p>
            <w:pPr>
              <w:spacing w:after="20"/>
              <w:ind w:left="20"/>
              <w:jc w:val="both"/>
            </w:pPr>
            <w:r>
              <w:rPr>
                <w:rFonts w:ascii="Times New Roman"/>
                <w:b w:val="false"/>
                <w:i/>
                <w:color w:val="000000"/>
                <w:sz w:val="20"/>
              </w:rPr>
              <w:t>Су ресурстары комитетінің</w:t>
            </w:r>
          </w:p>
          <w:p>
            <w:pPr>
              <w:spacing w:after="20"/>
              <w:ind w:left="20"/>
              <w:jc w:val="both"/>
            </w:pPr>
            <w:r>
              <w:rPr>
                <w:rFonts w:ascii="Times New Roman"/>
                <w:b w:val="false"/>
                <w:i/>
                <w:color w:val="000000"/>
                <w:sz w:val="20"/>
              </w:rPr>
              <w:t>Су ресурстарын пайдалануды реттеу</w:t>
            </w:r>
          </w:p>
          <w:p>
            <w:pPr>
              <w:spacing w:after="20"/>
              <w:ind w:left="20"/>
              <w:jc w:val="both"/>
            </w:pPr>
            <w:r>
              <w:rPr>
                <w:rFonts w:ascii="Times New Roman"/>
                <w:b w:val="false"/>
                <w:i/>
                <w:color w:val="000000"/>
                <w:sz w:val="20"/>
              </w:rPr>
              <w:t>және қорғау жөніндегі Есіл бассейндік</w:t>
            </w:r>
          </w:p>
          <w:p>
            <w:pPr>
              <w:spacing w:after="20"/>
              <w:ind w:left="20"/>
              <w:jc w:val="both"/>
            </w:pPr>
            <w:r>
              <w:rPr>
                <w:rFonts w:ascii="Times New Roman"/>
                <w:b w:val="false"/>
                <w:i/>
                <w:color w:val="000000"/>
                <w:sz w:val="20"/>
              </w:rPr>
              <w:t>инспекциясы" республикалық</w:t>
            </w:r>
          </w:p>
          <w:p>
            <w:pPr>
              <w:spacing w:after="20"/>
              <w:ind w:left="20"/>
              <w:jc w:val="both"/>
            </w:pPr>
            <w:r>
              <w:rPr>
                <w:rFonts w:ascii="Times New Roman"/>
                <w:b w:val="false"/>
                <w:i/>
                <w:color w:val="000000"/>
                <w:sz w:val="20"/>
              </w:rPr>
              <w:t>мемлекеттік мекемесі</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 экология,</w:t>
            </w:r>
          </w:p>
          <w:p>
            <w:pPr>
              <w:spacing w:after="20"/>
              <w:ind w:left="20"/>
              <w:jc w:val="both"/>
            </w:pPr>
          </w:p>
          <w:p>
            <w:pPr>
              <w:spacing w:after="20"/>
              <w:ind w:left="20"/>
              <w:jc w:val="both"/>
            </w:pPr>
            <w:r>
              <w:rPr>
                <w:rFonts w:ascii="Times New Roman"/>
                <w:b w:val="false"/>
                <w:i/>
                <w:color w:val="000000"/>
                <w:sz w:val="20"/>
              </w:rPr>
              <w:t>геология және табиғи ресурстар министрлігі</w:t>
            </w:r>
          </w:p>
          <w:p>
            <w:pPr>
              <w:spacing w:after="20"/>
              <w:ind w:left="20"/>
              <w:jc w:val="both"/>
            </w:pPr>
            <w:r>
              <w:rPr>
                <w:rFonts w:ascii="Times New Roman"/>
                <w:b w:val="false"/>
                <w:i/>
                <w:color w:val="000000"/>
                <w:sz w:val="20"/>
              </w:rPr>
              <w:t>Су ресурстары комитетінің</w:t>
            </w:r>
          </w:p>
          <w:p>
            <w:pPr>
              <w:spacing w:after="20"/>
              <w:ind w:left="20"/>
              <w:jc w:val="both"/>
            </w:pPr>
            <w:r>
              <w:rPr>
                <w:rFonts w:ascii="Times New Roman"/>
                <w:b w:val="false"/>
                <w:i/>
                <w:color w:val="000000"/>
                <w:sz w:val="20"/>
              </w:rPr>
              <w:t>Су ресурстарын пайдалануды реттеу</w:t>
            </w:r>
          </w:p>
          <w:p>
            <w:pPr>
              <w:spacing w:after="20"/>
              <w:ind w:left="20"/>
              <w:jc w:val="both"/>
            </w:pPr>
            <w:r>
              <w:rPr>
                <w:rFonts w:ascii="Times New Roman"/>
                <w:b w:val="false"/>
                <w:i/>
                <w:color w:val="000000"/>
                <w:sz w:val="20"/>
              </w:rPr>
              <w:t>және қорғау жөніндегі Нұра-Сарысу</w:t>
            </w:r>
          </w:p>
          <w:p>
            <w:pPr>
              <w:spacing w:after="20"/>
              <w:ind w:left="20"/>
              <w:jc w:val="both"/>
            </w:pPr>
            <w:r>
              <w:rPr>
                <w:rFonts w:ascii="Times New Roman"/>
                <w:b w:val="false"/>
                <w:i/>
                <w:color w:val="000000"/>
                <w:sz w:val="20"/>
              </w:rPr>
              <w:t>бассейндік инспекциясы"</w:t>
            </w:r>
          </w:p>
          <w:p>
            <w:pPr>
              <w:spacing w:after="20"/>
              <w:ind w:left="20"/>
              <w:jc w:val="both"/>
            </w:pPr>
            <w:r>
              <w:rPr>
                <w:rFonts w:ascii="Times New Roman"/>
                <w:b w:val="false"/>
                <w:i/>
                <w:color w:val="000000"/>
                <w:sz w:val="20"/>
              </w:rPr>
              <w:t>республикалық мемлекеттік мекемесі</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Ақмола облысы әкімдігінің</w:t>
            </w:r>
            <w:r>
              <w:br/>
            </w:r>
            <w:r>
              <w:rPr>
                <w:rFonts w:ascii="Times New Roman"/>
                <w:b w:val="false"/>
                <w:i w:val="false"/>
                <w:color w:val="000000"/>
                <w:sz w:val="20"/>
              </w:rPr>
              <w:t>2022 жылғы 3 мамырдағы</w:t>
            </w:r>
            <w:r>
              <w:br/>
            </w:r>
            <w:r>
              <w:rPr>
                <w:rFonts w:ascii="Times New Roman"/>
                <w:b w:val="false"/>
                <w:i w:val="false"/>
                <w:color w:val="000000"/>
                <w:sz w:val="20"/>
              </w:rPr>
              <w:t>№ А-5/222 қаулысына</w:t>
            </w:r>
            <w:r>
              <w:br/>
            </w:r>
            <w:r>
              <w:rPr>
                <w:rFonts w:ascii="Times New Roman"/>
                <w:b w:val="false"/>
                <w:i w:val="false"/>
                <w:color w:val="000000"/>
                <w:sz w:val="20"/>
              </w:rPr>
              <w:t>1-қосымша</w:t>
            </w:r>
          </w:p>
        </w:tc>
      </w:tr>
    </w:tbl>
    <w:bookmarkStart w:name="z8" w:id="6"/>
    <w:p>
      <w:pPr>
        <w:spacing w:after="0"/>
        <w:ind w:left="0"/>
        <w:jc w:val="left"/>
      </w:pPr>
      <w:r>
        <w:rPr>
          <w:rFonts w:ascii="Times New Roman"/>
          <w:b/>
          <w:i w:val="false"/>
          <w:color w:val="000000"/>
        </w:rPr>
        <w:t xml:space="preserve"> Ақмола облысының су объектілерінің су қорғау аймақтары мен белдеулері</w:t>
      </w:r>
    </w:p>
    <w:bookmarkEnd w:id="6"/>
    <w:p>
      <w:pPr>
        <w:spacing w:after="0"/>
        <w:ind w:left="0"/>
        <w:jc w:val="both"/>
      </w:pPr>
      <w:r>
        <w:rPr>
          <w:rFonts w:ascii="Times New Roman"/>
          <w:b w:val="false"/>
          <w:i w:val="false"/>
          <w:color w:val="ff0000"/>
          <w:sz w:val="28"/>
        </w:rPr>
        <w:t xml:space="preserve">
      Ескерту. 1-қосымша жаңа редакцияда - Ақмола облысы әкімдігінің 08.06.2023 </w:t>
      </w:r>
      <w:r>
        <w:rPr>
          <w:rFonts w:ascii="Times New Roman"/>
          <w:b w:val="false"/>
          <w:i w:val="false"/>
          <w:color w:val="ff0000"/>
          <w:sz w:val="28"/>
        </w:rPr>
        <w:t>№ А-6/225</w:t>
      </w:r>
      <w:r>
        <w:rPr>
          <w:rFonts w:ascii="Times New Roman"/>
          <w:b w:val="false"/>
          <w:i w:val="false"/>
          <w:color w:val="ff0000"/>
          <w:sz w:val="28"/>
        </w:rPr>
        <w:t xml:space="preserve"> (оның алғашқы ресми жарияланған күнінен кейін күнтізбелік он күн өткен соң қолданысқа енгізіледі)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p>
            <w:pPr>
              <w:spacing w:after="20"/>
              <w:ind w:left="20"/>
              <w:jc w:val="both"/>
            </w:pPr>
            <w:r>
              <w:rPr>
                <w:rFonts w:ascii="Times New Roman"/>
                <w:b w:val="false"/>
                <w:i w:val="false"/>
                <w:color w:val="000000"/>
                <w:sz w:val="20"/>
              </w:rPr>
              <w:t>
</w:t>
            </w:r>
            <w:r>
              <w:rPr>
                <w:rFonts w:ascii="Times New Roman"/>
                <w:b/>
                <w:i w:val="false"/>
                <w:color w:val="000000"/>
                <w:sz w:val="20"/>
              </w:rPr>
              <w:t>р/б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Су объектісінің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Орналасқан жері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Су қорғау аймағының ені</w:t>
            </w:r>
          </w:p>
          <w:p>
            <w:pPr>
              <w:spacing w:after="20"/>
              <w:ind w:left="20"/>
              <w:jc w:val="both"/>
            </w:pPr>
            <w:r>
              <w:rPr>
                <w:rFonts w:ascii="Times New Roman"/>
                <w:b w:val="false"/>
                <w:i w:val="false"/>
                <w:color w:val="000000"/>
                <w:sz w:val="20"/>
              </w:rPr>
              <w:t>
</w:t>
            </w:r>
            <w:r>
              <w:rPr>
                <w:rFonts w:ascii="Times New Roman"/>
                <w:b/>
                <w:i w:val="false"/>
                <w:color w:val="000000"/>
                <w:sz w:val="20"/>
              </w:rPr>
              <w:t>(метр)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Су қорғау белдеуінің ені (метр)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қаласы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Қылшақты өзені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Көкшетау қаласы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Қопа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қаласы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Шағалалы өзені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 қаласы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35-100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Қосшы қаласы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Нұра-Есіл арнасының учаскесі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Қосшы қаласының оңтүстік-шығыс жағынан, Нұра-Есіл арнасының 4,6 шақырымында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Степногорск қаласы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 өзені арнасының учаскесі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Степногорск қаласының аумағында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 өзенінің ұзындығы 2,87 шақырым учаскесі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Степногорск қаласының аумағында (№1 нүктесінің координаттары шегінде шығыс бойлықтың 71°57'45.144" және солтүстік ендік 52°24'32.909" – №2 нүктесі шығыс бойлықтың 71°57'9.431" және солтүстік ендік 52°24'54.137")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 өзені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Степногорск қаласы мен Степногорск қалалық округінің бүкіл аумағы бойынша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Ақкөл ауданы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Жарлыкөл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Ақкөл ауданы, Еңбек ауылдық округі жерлерінің шекарасында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Ақкөл ауданы, Еңбек ауылдық округі, Еңбек ауылынан оңтүстік- шығысқа қарай 4 шақырымда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Кенжеғалы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Ақкөл ауданы, Еңбек ауылдық округі, Домбыралы ауылынан оңтүстік-батысқа қарай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Соленое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Ақкөл ауданы, Еңбек ауылдық округі, Домбыралы ауылынан оңтүстік-батысқа қарай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Жарсор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Ақкөл ауданы, Азат ауылдық округі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Краснобор су қоймасы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Ақкөл ауданы, Радовка ауылынан солтүстік-шығысқа қарай 2,5 шақырымда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Голубая Нива бөгеті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Ақкөл ауданы, Еңбек ауылдық округі, Еңбек ауылынан солтүстік- батысқа қарай 4 шақырымда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Пиявочное бөгеті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Ақкөл ауданы, Еңбек ауылдық округі, Еңбек ауылынан оңтүстік- батысқа қарай 12 шақырымда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Ивы тоғаны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Ақкөл ауданы, Еңбек ауылдық округі, Еңбек ауылынан солтүстік- батысқа қарай 25 шақырымда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Ақкөл ауданы Амангелді ауылындағы су құбыры желілерін реконструкциялау" жобасына Талқара өзенінің учаскесі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Ақкөл ауданы, Урюпин ауылдық округі, Амангелді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жоқ өзенінің учаскесі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Ақкөл ауданы, Наумов ауылдық округі, Өрнек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Аршалы ауданы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 өзені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Аршалы ауданы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500-1000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 (Ишим) өзені арнасының учаскесі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Аршалы ауданы, Жібек жолы ауылының аумағында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 өзенінің оң жақ ағысы – атауы жоқ кіші өзенінің учаскесі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Аршалы ауданы, Родники ауылынан солтүстік-батысқа қарай 2,7 шақырым, Еңбектас учаскесіне іргелес аумақта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Жібек жолы ауылының аумағындағы атауы жоқ көлдері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Аршалы ауданы, Жібек жолы ауылының аумағында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Бірсуат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Аршалы ауданы, Бірсуат ауылдық округі, Бірсуат ауылынан 7 шақырымда, Ақтасты өзенінде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Батпақкөл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Аршалы ауданы, Ақбұлақ ауылдық округі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Жалтыркөл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Аршалы ауданы, Жібек жолы ауылдық округі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Сарыоба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Аршалы ауданы, Сараба ауылдық округі, Береке ауылынан 4 шақырымда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Айдарлыкөл көлі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Аршалы ауданы, Ижев ауылдық округі, Ижевское ауылынан 7,4 шақырымда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Әлихан бөгеті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Аршалы ауданы, Сараба ауылдық округі, Сараба ауылынан солтүстік-шығысқа қарай 1,72 шақырымда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Шелқар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Аршалы ауданы, Михайлов және Сараба ауылдық округтерінің аумағында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Барлыкөл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Аршалы ауданы, Жібек жолы ауылдық округі, Бабатай станциясынан оңтүстік-батысқа қарай 9,5 шақырымда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Есіл өзені ағысының ұзындығы 2 шақырым учаскесі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Аршалы ауданы, Аршалы кентінің оңтүстік-шығыс жағынан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Кенетай тоғаны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Аршалы ауданы, Константинов ауылдық округі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35-100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Астрахан ауданы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 өзені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Астрахан ауданы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500-1000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Колутон өзені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Астрахан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Ағысы бар Алакөл көлінің учаскесі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Астрахан ауданы, Бесбидайық ауылдық округі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Атбасар ауданы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 өзені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Атбасар ауданы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500-1000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Жабай өзені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Атбасар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Жыланды өзені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Атбасар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Қайрақты өзені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Атбасар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Шұға өзенінің учаскесі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Атбасар ауданы, "Астана-Арқалық-Торғай-Ырғыз-Шалқар" автомобиль жолының 216,196 шақырымында орналасқан көпірді жобалау және салуға арналған учаскесі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Шортанбай өзенінің учаскесі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Атбасар ауданы, "Астана-Арқалық-Торғай-Ырғыз-Шалқар" автомобиль жолының 264,151 шақырымында орналасқан көпірді жобалау және салуға арналған учаскесі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Жаркөл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Атбасар ауданы, Ақан Құрманов ауылдық округі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Қарамырза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Атбасар ауданы, Николаевское өзенінің ескі арнасында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Сочинское су қоймасы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Атбасар ауданы, Сочинский ауылдық округі, Сочинское ауылы, Шортанбай өзенінде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Сепе тоғаны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Атбасар ауданы, Жолан өзенінде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Атбасар ауданы, Орта Мойнақ және Новопетропавловка ауылдарының маңында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Тұздық (Тұзқұдық) тоғаны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Атбасар ауданы, Орта Мойнақ және Новопетропавловка ауылдарының маңында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мойнақ (Қызылкөл) ескі су арнасы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Атбасар ауданы, Орта Мойнақ және Новопетропавловка ауылдарының маңында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Біржан сал ауданы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Атансор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Біржан сал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Тұзды көлдің учаскесі (атауы жоқ)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Біржан сал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 өзені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Біржан сал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Қоңыр өзені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Біржан сал ауданы, Үлгілі ауылдық округі, Жалтыркөл ауылынан 9,2 шақырымда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Бұланды ауданы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Аршалы өзені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Бұланды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Бақсұқ өзені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Бұланды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жоқ өзеннің (Сухая балка өзені) арнасындағы учаскесі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Бұланды ауданы, Қараөзек ауылдық округі Байсуат ауылының маңында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Қайрақты өзенінің ұзындығы 400 метр учаскесі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Бұланды ауданы, Вознесенка ауылдық округі, Вознесенка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Ярославское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Бұланды ауданы, Журавлев ауылдық округі, Ярославка ауылынан 1,58 шақырымда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Кадастрлық нөмірі 01-009-003-190 жер учаскесінің шекарасы шегінде ұзындығы 358 метр Қайрақты өзенінің учаскесі (оң жағалау)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Бұланды ауданы, Қараөзек ауылдық округі, Байсуат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Кадастрлық нөмірлері 01-009-003-204; 01-009-003-205; 01-009-003-206; 01-009-003-230 жер учаскесінің шекарасы шегінде ұзындығы 4,321 шақырым Қайрақты өзенінің учаскесі (сол жағалау)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Бұланды ауданы, Қараөзек ауылдық округі, Қараөзек ауылынан солтүстік-шығысқа қарай және Макинск қаласынан оңтүстік-батысқа қарай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Қыстау-Қарағай тоғаны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Бұланды ауданы, Қараөзек ауылдық округі, Аққайың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Прохоровско-Колоколовская су қоймасы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Бұланды ауданы, Қараөзек ауылдық округі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Талғынкөл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Бұланды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Бурабай ауданы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Қылшақты өзені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Бурабай ауданы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Аршалы өзені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Бурабай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Аршалы өзенінің ұзындығы 3 шақырым учаскесі (Николаевка ауылының маңында)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Бурабай ауданы, Успеноюрьев ауылдық округі, Николаевка ауылынан оңтүстік-шығысқа қарай 2,3 шақырымда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Қатаркөл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Бурабай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Щучье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Бурабай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Шабақты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Бурабай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Шабақты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Бурабай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Бурабай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Бурабай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Жөкей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Бурабай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Майбалық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Бурабай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Қараүңгір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Бурабай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Текекөл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Бурабай ауданы, Үлкен Шабақты көлінен 500 метр солтүстікке қарай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Алакөл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Бурабай ауданы, Златополье ауылдық округі, Златополье ауылынан оңтүстік-шығысқа қарай 5 шақырымда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Шыбындыкөл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Бурабай ауданы, Успеноюрьев ауылдық округі, Райгородок ауылынан солтүстікке қарай 70 метрде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жоқ көл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Бурабай ауданы, Абылайхан ауылдық округі, Ескі Қарабауыр ауылынан солтүстік-шығысқа қарай 3,4 шақырымда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Лавочное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Бурабай ауданы, Успеноюрьев ауылдық округі, Успеноюрьев ауылының батыс жағынан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Қайыңдыкөл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Бурабай ауданы, Успеноюрьев ауылдық округі, Қарағай ауылының батыс жағынан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Қояндыкөл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Бурабай ауданы, Успеноюрьев ауылдық округі, Клинцы ауылынан оңтүстік-батысқа қарай 2,73 шақырымда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Жайнақ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Бурабай ауданы, Абылайхан ауылдық округі, Зеленый Бор ауылынан солтүстікке қарай 4 шақырымда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Қатаркөл көлінің учаскесі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Бурабай ауданы, Қатаркөл ауылы (солтүстік ендіктің 52°58'4.87", шығыс бойлықтың 70°23'57.47" – солтүстік ендіктің 52°58'9.92", шығыс бойлықтың 70°25'32.34" географиялық координаттарының тұстамасында)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Ерейментау ауданы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Селеті өзені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Ерейментау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Зимбұлак (Шымбұлақ) өзені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Ерейментау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Жобаланып отырған "Ерейментау қаласы ауданындағы қуаты 50 МВт жел электр станциясына" көпір мен кіре беріс жол салу үшін жер учаскесінің тұстамасындағы Зимбұлақ өзені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Ерейментау ауданы, Ерейментау қаласынан оңтүстік-шығысқа қарай 2 шақырымда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Жобаланып отырған "Ерейментау қаласы ауданындағы қуаты 50 МВт жел электр станциясының" қуат беру желісі мен арттыру қосалқы станциясы орналасқан жер учаскесі тұстамасындағы Зимбұлақ өзенінің оң жағалауы бойынша учаскесі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Ерейментау ауданы, Ерейментау қаласының шегінде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Кедей өзенінің ағысы, атауы жоқ тартылу үстіндегі өзенінің учаскесі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Ерейментау ауданы, Бестоғай ауылдық округі (№ 1 нүктесінің координаттары шегінде шығыс бойлықтың 72°34'42.99" және солтүстік ендік 51°52'3.44" – № 2 нүктесі шығыс бойлықтың 72°34'5.7" және солтүстік ендік 51°50'29.39")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Ерейментау ауданы, Өлеңті ауылдық округі, Сарыадыр ауылынан солтүстік-батысқа қарай 10,5 шақырымда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Көбейтұз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Ерейментау ауданы, Өлеңті ауылдық округі, Сарыадыр ауылынан солтүстік-батысқа қарай 6,7 шақырымда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Қоржынкөл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Ерейментау ауданы, Өлеңті ауылдық округі, Қоржынкөл станциясынан солтүстік-батысқа қарай 5,5 шақырымда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Жарсор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Ерейментау ауданы, Ерейментау қаласынан солтүстік-шығысқа қарай 40 шақырымнан астам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Шарықты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Ерейментау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Өлеңті өзені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Ерейментау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Кәрібай өзенінің ұзындығы 1,7 шақырым учаскесі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Ерейментау ауданы, Олжабай батыр атындағы ауылдық округі, Олжабай батыр ауылының шекараларында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Олжабай өзені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Ерейментау ауданы, Олжабай батыр атындағы ауылдық округі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Шайтанды өзені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Ерейментау ауданы, Олжабай батыр атындағы ауылдық округі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 ауданы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 өзені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Есіл ауданы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500-1000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Қызылсу өзені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500-550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 ауданы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 өзені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Жақсы ауданы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500-1000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Терісаққан өзені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Қамысақты өзені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 ауданы, Терісаққан ауылының маңында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Белағаш су қоймасы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Шұңқыркөл су қоймасы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Жарқайың ауданы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 өзені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Жарқайың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500-1000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Терісаққан өзені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Жарқайың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Коко өзені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Жарқайың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500-550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Зеренді ауданы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Шағалалы өзені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Зеренді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Айдабол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Зеренді ауданы, Викторовка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Зеренді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Зеренді ауданы, Зеренді ауылы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Құмдыкөл көлінің учаскесі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Зеренді ауданы, Приречное ауылдық округі, Павловка ауылынан шығысқа қарай 3 шақырымда, "Құмдыкөл" кен орнын өндіру жөніндегі операцияларды жүргізу үшін жер қойнауы учаскесі аумағының географиялық координаттары тұстамасында (№1 солтүстік ендігі 53º08'22.52", шығыс бойлығы 68º57'25.02"; №2 солтүстік ендігі 53º08'12.56", шығыс бойлығы 68º58'19.70")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Подлесненское су қоймасы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Зеренді ауданы, Бәйтерек ауылдық округі, Бәйтерек ауылының маңында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Желтау көлінің учаскесі және оның ағысы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Зеренді ауданы, Қанай би атындағы ауылдық округі (солтүстік ендіктің 53°1'5.93", шығыс бойлықтың 69°30'20.33" – солтүстік ендіктің 53°1'1.23", шығыс бойлықтың 69°32'34.11" географиялық координаттарының тұстамасында)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Қорғалжын ауданы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Нұра өзені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Қорғалжын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Сұлтанкелді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Қорғалжын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Теңгіз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Қорғалжын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Алакөл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Қорғалжын ауданы, Арықты және Кеңбидайық ауылдық округтерінің аумағында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Сандықтау ауданы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Жабай өзені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Сандықтау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Жыландинка өзені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Сандықтау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Сарқырама өзені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Сандықтау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Құмдыкөл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Сандықтау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Жақсы-Жалғызтау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Сандықтау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35-100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Целиноград ауданы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 өзені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Целиноград ауданы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500-1000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Нұра өзені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Целиноград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Қозыкөш өзенінің сол ағысы болып табылатын Мұқыр өзенінің учаскесі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Целиноград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Қозыкөш өзенінің учаскесі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Целиноград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Сарқырама және Қозыкөш өзендерінің учаскелері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Целиноград ауданы, Қаражар ауылының оңтүстік-батысынан 200 метр қашықтықта орналасқан жер учаскесінің тұстамасында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Ескі Сарқырама өзенінің учаскесі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Целиноград ауданы, Тайтөбе ауылының жобаланатын электр беру желісінің өту учаскесі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Қызылсай өзенінің учаскесі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Целиноград ауданы, Қабанбай батыр ауылдық округі, "АлтынБедел" жауапкершілігі шектеулі серіктестігінің Жуантөбе учаскесі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Қозыкөш өзенінің (оң жағалауы) учаскесі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Целиноград ауданы, Қараөткел ауылының батыс жағынан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Қозыкөш өзенінің ұзындығы 2,5 шақырым учаскесі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Целиноград ауданы, Қараөткел ауылдық округі, Қаражар ауылынан оңтүстікке қарай 3,6 шақырымда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Зоревка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Целиноград ауданы, Приреченский ауылдық округі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Әулиетай көлінің учаскесі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Целиноград ауданы, Қараөткел ауылдық округі, Қараөткел ауылынан солтүстікке қарай 2,5 шақырымда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 үй бөгеті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Целиноград ауданы, Приреченский ауылдық округі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Соленая Балка бөгеті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Целиноград ауданы, Қоянды ауылдық округі, Тимофеевка ауылының оңтүстігіне қарай 5,5 шақырымда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жоқ бөгет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Целиноград ауданы, Софиевка ауылдық округі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Қоянды су қоймасы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Целиноград ауданы, Қоянды ауылынан оңтүстік-батысқа қарай 4,2 шақырымда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Дәмира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Целиноград ауданы, Қабанбай батыр ауылдық округі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Үшкөл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Целиноград ауданы, Қабанбай батыр ауылдық округі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 өзені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Целиноград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Қозыкөш өзені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Целиноград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Мұқыр өзені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Целиноград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 өзенінің ұзындығы 94,460 шақырым учаскесі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Целиноград ауданы, айналма автомобиль жолынан Астрахан ауданымен шекараға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Шортанды ауданы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Селеті өзені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Шортанды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Колутон өзені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Шортанды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жоқ өзеннің арнасы учаскесі (Колутон өзенінің ағысы)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Шортанды ауданы, Алтай ауылының маңында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Жолымбет кен алаңының қапталдары учаскесінде орналасқан Ащылыайрық өзенінің учаскесі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Шортанды ауданы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Дамса өзенінің учаскесі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Шортанды ауданы, Дамса ауылдық округі, Дамса ауылы, "Ақмола облысы Шортанды ауданы Дамса ауылында орталық қазандық және жылу желілерінің құрылысы" жобаланып жатқан объектіден солтүстік-шығысқа қарай 0,9 шақырымда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Дамса өзенінің учаскесі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Шортанды ауданы, Дамса ауылдық округі, Шортанды кентінің оңтүстік жағынан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Бозайғыр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Шортанды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Барышевка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Шортанды ауданы, Бектау ауылдық округі, Бектау ауылынан 5 шақырымда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Большая Балка бөгеті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Шортанды ауданы, Дамса және Бозайғыр ауылдық округтерінің шекарасында, Степное ауылынан оңтүстік-батысқа қарай 8 шақырымда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Ключи (Взрыв) тоғаны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Шортанды ауданы, Бозайғыр ауылдық округі, Ключи ауылынан 5 шақырымда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Дамса өзенінің учаскесі "Дамсинская" бөгетінде шлюздердің құрылысы және қолданыстағы су өткізу имаратын консервациялау" жобасына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Шортанды ауданы, Дамса ауылдық округі, Дамса ауылының жанында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Ақмола облысы әкімдігінің</w:t>
            </w:r>
            <w:r>
              <w:br/>
            </w:r>
            <w:r>
              <w:rPr>
                <w:rFonts w:ascii="Times New Roman"/>
                <w:b w:val="false"/>
                <w:i w:val="false"/>
                <w:color w:val="000000"/>
                <w:sz w:val="20"/>
              </w:rPr>
              <w:t>2022 жылғы 3 мамырдағы</w:t>
            </w:r>
            <w:r>
              <w:br/>
            </w:r>
            <w:r>
              <w:rPr>
                <w:rFonts w:ascii="Times New Roman"/>
                <w:b w:val="false"/>
                <w:i w:val="false"/>
                <w:color w:val="000000"/>
                <w:sz w:val="20"/>
              </w:rPr>
              <w:t>№ А-5/222 қаулысына</w:t>
            </w:r>
            <w:r>
              <w:br/>
            </w:r>
            <w:r>
              <w:rPr>
                <w:rFonts w:ascii="Times New Roman"/>
                <w:b w:val="false"/>
                <w:i w:val="false"/>
                <w:color w:val="000000"/>
                <w:sz w:val="20"/>
              </w:rPr>
              <w:t>2-қосымша</w:t>
            </w:r>
          </w:p>
        </w:tc>
      </w:tr>
    </w:tbl>
    <w:bookmarkStart w:name="z10" w:id="7"/>
    <w:p>
      <w:pPr>
        <w:spacing w:after="0"/>
        <w:ind w:left="0"/>
        <w:jc w:val="left"/>
      </w:pPr>
      <w:r>
        <w:rPr>
          <w:rFonts w:ascii="Times New Roman"/>
          <w:b/>
          <w:i w:val="false"/>
          <w:color w:val="000000"/>
        </w:rPr>
        <w:t xml:space="preserve"> Ақмола облысының су объектілерінің су қорғау аймақтары мен белдеулерін шаруашылыққа пайдалану режимі мен ерекше жағдайлары</w:t>
      </w:r>
    </w:p>
    <w:bookmarkEnd w:id="7"/>
    <w:p>
      <w:pPr>
        <w:spacing w:after="0"/>
        <w:ind w:left="0"/>
        <w:jc w:val="both"/>
      </w:pPr>
      <w:r>
        <w:rPr>
          <w:rFonts w:ascii="Times New Roman"/>
          <w:b w:val="false"/>
          <w:i w:val="false"/>
          <w:color w:val="000000"/>
          <w:sz w:val="28"/>
        </w:rPr>
        <w:t>
      1. Су қорғау белдеулерінің шегінде:</w:t>
      </w:r>
    </w:p>
    <w:p>
      <w:pPr>
        <w:spacing w:after="0"/>
        <w:ind w:left="0"/>
        <w:jc w:val="both"/>
      </w:pPr>
      <w:r>
        <w:rPr>
          <w:rFonts w:ascii="Times New Roman"/>
          <w:b w:val="false"/>
          <w:i w:val="false"/>
          <w:color w:val="000000"/>
          <w:sz w:val="28"/>
        </w:rPr>
        <w:t>
      1) су объектілерінің сапалық және гидрологиялық жай-күйін нашарлататын (ластану, қоқыстану, сарқылу) шаруашылық қызметіне немесе өзге де қызметке;</w:t>
      </w:r>
    </w:p>
    <w:p>
      <w:pPr>
        <w:spacing w:after="0"/>
        <w:ind w:left="0"/>
        <w:jc w:val="both"/>
      </w:pPr>
      <w:r>
        <w:rPr>
          <w:rFonts w:ascii="Times New Roman"/>
          <w:b w:val="false"/>
          <w:i w:val="false"/>
          <w:color w:val="000000"/>
          <w:sz w:val="28"/>
        </w:rPr>
        <w:t xml:space="preserve">
      2) су шаруашылығы және су жинайтын құрылысжайлар мен олардың коммуникацияларын, көпірлерді, көпір құрылысжайларын, айлақтарды, порттарды, пирстерді және су көлігі қызметіне байланысты өзге де көліктік инфрақұрылым, кәсіпшілік балық өсіру, балық шаруашылығы технологиялық су айдындары объектілерін, жаңартылатын энергия көздерін (гидродинамикалық су энергиясын) пайдалану объектілерін, сондай-ақ су объектісіндегі рекреациялық аймақтарды қоспағанда, демалыс және (немесе) сауықтыру мақсатындағы ғимараттар мен құрылысжайларды салмай, ғимараттар мен құрылысжайларды салуға және пайдалануға. Осы тармақшаның ережесі Қазақстан Республикасы Су кодексінің </w:t>
      </w:r>
      <w:r>
        <w:rPr>
          <w:rFonts w:ascii="Times New Roman"/>
          <w:b w:val="false"/>
          <w:i w:val="false"/>
          <w:color w:val="000000"/>
          <w:sz w:val="28"/>
        </w:rPr>
        <w:t>145-1-бабымен</w:t>
      </w:r>
      <w:r>
        <w:rPr>
          <w:rFonts w:ascii="Times New Roman"/>
          <w:b w:val="false"/>
          <w:i w:val="false"/>
          <w:color w:val="000000"/>
          <w:sz w:val="28"/>
        </w:rPr>
        <w:t xml:space="preserve"> белгіленген талаптар ескере отырып қолданылады;</w:t>
      </w:r>
    </w:p>
    <w:p>
      <w:pPr>
        <w:spacing w:after="0"/>
        <w:ind w:left="0"/>
        <w:jc w:val="both"/>
      </w:pPr>
      <w:r>
        <w:rPr>
          <w:rFonts w:ascii="Times New Roman"/>
          <w:b w:val="false"/>
          <w:i w:val="false"/>
          <w:color w:val="000000"/>
          <w:sz w:val="28"/>
        </w:rPr>
        <w:t>
      3) бау-бақша егуге және саяжай салуға жер учаскелерін беруге;</w:t>
      </w:r>
    </w:p>
    <w:p>
      <w:pPr>
        <w:spacing w:after="0"/>
        <w:ind w:left="0"/>
        <w:jc w:val="both"/>
      </w:pPr>
      <w:r>
        <w:rPr>
          <w:rFonts w:ascii="Times New Roman"/>
          <w:b w:val="false"/>
          <w:i w:val="false"/>
          <w:color w:val="000000"/>
          <w:sz w:val="28"/>
        </w:rPr>
        <w:t>
      4) су объектілерінің және олардың су қорғау аймақтары мен белдеулерінің ластануын болғызбайтын құрылыстармен және құрылғылармен қамтамасыз етілмеген қазіргі бар объектілерді пайдалануға;</w:t>
      </w:r>
    </w:p>
    <w:p>
      <w:pPr>
        <w:spacing w:after="0"/>
        <w:ind w:left="0"/>
        <w:jc w:val="both"/>
      </w:pPr>
      <w:r>
        <w:rPr>
          <w:rFonts w:ascii="Times New Roman"/>
          <w:b w:val="false"/>
          <w:i w:val="false"/>
          <w:color w:val="000000"/>
          <w:sz w:val="28"/>
        </w:rPr>
        <w:t>
      5) жекелеген учаскелерді шалғындандыруға, егін егуге және ағаш отырғызуға арналған жерлерді өңдеуді қоспағанда, топырақ және өсімдік қабатын бұзатын жұмыстарды жүргізуге (оның ішінде жер жыртуға, мал жаюға, пайдалы қазбаларды өндіруге);</w:t>
      </w:r>
    </w:p>
    <w:p>
      <w:pPr>
        <w:spacing w:after="0"/>
        <w:ind w:left="0"/>
        <w:jc w:val="both"/>
      </w:pPr>
      <w:r>
        <w:rPr>
          <w:rFonts w:ascii="Times New Roman"/>
          <w:b w:val="false"/>
          <w:i w:val="false"/>
          <w:color w:val="000000"/>
          <w:sz w:val="28"/>
        </w:rPr>
        <w:t>
      6) шатыр қалашықтарын, көлік құралдары үшін тұрақты тұрақтарды, малдың жазғы жайылым қостарын орналастыруға;</w:t>
      </w:r>
    </w:p>
    <w:p>
      <w:pPr>
        <w:spacing w:after="0"/>
        <w:ind w:left="0"/>
        <w:jc w:val="both"/>
      </w:pPr>
      <w:r>
        <w:rPr>
          <w:rFonts w:ascii="Times New Roman"/>
          <w:b w:val="false"/>
          <w:i w:val="false"/>
          <w:color w:val="000000"/>
          <w:sz w:val="28"/>
        </w:rPr>
        <w:t>
      7) пестицидтер мен тыңайтқыштардың барлық түрлерін қолдануға жол берілмейді.</w:t>
      </w:r>
    </w:p>
    <w:p>
      <w:pPr>
        <w:spacing w:after="0"/>
        <w:ind w:left="0"/>
        <w:jc w:val="both"/>
      </w:pPr>
      <w:r>
        <w:rPr>
          <w:rFonts w:ascii="Times New Roman"/>
          <w:b w:val="false"/>
          <w:i w:val="false"/>
          <w:color w:val="000000"/>
          <w:sz w:val="28"/>
        </w:rPr>
        <w:t>
      2. Су қорғау аймақтарының шегінде:</w:t>
      </w:r>
    </w:p>
    <w:p>
      <w:pPr>
        <w:spacing w:after="0"/>
        <w:ind w:left="0"/>
        <w:jc w:val="both"/>
      </w:pPr>
      <w:r>
        <w:rPr>
          <w:rFonts w:ascii="Times New Roman"/>
          <w:b w:val="false"/>
          <w:i w:val="false"/>
          <w:color w:val="000000"/>
          <w:sz w:val="28"/>
        </w:rPr>
        <w:t>
      1) су объектілерін және олардың су қорғау аймақтары мен белдеулерінің ластануы мен қоқыстануын болғызбайтын құрылыстармен және құрылғылармен қамтамасыз етілмеген жаңа және реконструкцияланған объектілерді пайдалануға беруге;</w:t>
      </w:r>
    </w:p>
    <w:p>
      <w:pPr>
        <w:spacing w:after="0"/>
        <w:ind w:left="0"/>
        <w:jc w:val="both"/>
      </w:pPr>
      <w:r>
        <w:rPr>
          <w:rFonts w:ascii="Times New Roman"/>
          <w:b w:val="false"/>
          <w:i w:val="false"/>
          <w:color w:val="000000"/>
          <w:sz w:val="28"/>
        </w:rPr>
        <w:t>
      2) ғимараттарға, құрылыстарға, коммуникацияларға және басқа да объектілерге реконструкция жүргізуге, сондай-ақ құрылыс, су түбін тереңдету және жарылыс жұмыстарын жүргізуге, пайдалы қазбалар өндіруге, кәбіл, құбыр және басқа да коммуникацияларды төсеуге, белгіленген тәртіппен жергілікті атқарушы органдармен, бассейндік инспекциялармен, қоршаған ортаны қорғау саласындағы уәкілетті мемлекеттік органмен, халықтың санитариялық-эпидемиологиялық саламаттылығы саласындағы мемлекеттік органмен және басқа да мүдделі органдармен келісілген жобасы жоқ бұрғылау, жер қазу және өзге де жұмыстар жүргізуге;</w:t>
      </w:r>
    </w:p>
    <w:p>
      <w:pPr>
        <w:spacing w:after="0"/>
        <w:ind w:left="0"/>
        <w:jc w:val="both"/>
      </w:pPr>
      <w:r>
        <w:rPr>
          <w:rFonts w:ascii="Times New Roman"/>
          <w:b w:val="false"/>
          <w:i w:val="false"/>
          <w:color w:val="000000"/>
          <w:sz w:val="28"/>
        </w:rPr>
        <w:t>
      3) тыңайтқыштар, пестицидтер, мұнай өнімдерін сақтайтын қоймаларды, көлік құралдары мен ауыл шаруашылығы техникасына техникалық қызмет көрсету, оларды жуу пункттерін, механикалық шеберханаларды, тұрмыстық және өнеркәсіп қалдықтарын төгетін құрылғыны, аппаратураларды пестицидтермен толтыратын алаңдарды, авиациялық-химиялық жұмыстар жүргізуге арналған ұшу-қону жолақтарын орналастыруға және салуға, сондай-ақ судың сапасына кері әсер ететін басқа да объектілерді орналастыруға;</w:t>
      </w:r>
    </w:p>
    <w:p>
      <w:pPr>
        <w:spacing w:after="0"/>
        <w:ind w:left="0"/>
        <w:jc w:val="both"/>
      </w:pPr>
      <w:r>
        <w:rPr>
          <w:rFonts w:ascii="Times New Roman"/>
          <w:b w:val="false"/>
          <w:i w:val="false"/>
          <w:color w:val="000000"/>
          <w:sz w:val="28"/>
        </w:rPr>
        <w:t>
      4) мал шаруашылығы фермалары мен кешендерін, сарқынды су жинағыштарды, сарқынды сумен суарылатын егістіктерді, зираттарды, мал қорымдарын (биотермиялық шұңқырларды), сондай-ақ жерүсті және жерасты суларының микробпен ластану қаупіне себепші болатын басқа да объектілерді орналастыруға;</w:t>
      </w:r>
    </w:p>
    <w:p>
      <w:pPr>
        <w:spacing w:after="0"/>
        <w:ind w:left="0"/>
        <w:jc w:val="both"/>
      </w:pPr>
      <w:r>
        <w:rPr>
          <w:rFonts w:ascii="Times New Roman"/>
          <w:b w:val="false"/>
          <w:i w:val="false"/>
          <w:color w:val="000000"/>
          <w:sz w:val="28"/>
        </w:rPr>
        <w:t>
      5) жүктелім нормасынан асырып мал жаюға, су тоғандарының режимін нашарлататын мал тоғыту мен санитариялық өңдеуге және шаруашылық қызметінің басқа да түрлеріне;</w:t>
      </w:r>
    </w:p>
    <w:p>
      <w:pPr>
        <w:spacing w:after="0"/>
        <w:ind w:left="0"/>
        <w:jc w:val="both"/>
      </w:pPr>
      <w:r>
        <w:rPr>
          <w:rFonts w:ascii="Times New Roman"/>
          <w:b w:val="false"/>
          <w:i w:val="false"/>
          <w:color w:val="000000"/>
          <w:sz w:val="28"/>
        </w:rPr>
        <w:t>
      6) су көздеріндегі су кемерінен екі мың метрге жетпейтін қашықтықта орналасқан ауыл шаруашылығы дақылдары мен орман екпелерін пестицидтермен авиациялық өңдеу және авиация арқылы минералдық тыңайтқыштармен қоректендіру тәсілін қолдануға;</w:t>
      </w:r>
    </w:p>
    <w:p>
      <w:pPr>
        <w:spacing w:after="0"/>
        <w:ind w:left="0"/>
        <w:jc w:val="both"/>
      </w:pPr>
      <w:r>
        <w:rPr>
          <w:rFonts w:ascii="Times New Roman"/>
          <w:b w:val="false"/>
          <w:i w:val="false"/>
          <w:color w:val="000000"/>
          <w:sz w:val="28"/>
        </w:rPr>
        <w:t>
      7) концентрациясының жол берілетін шегі белгіленбеген пестицидтерді қолдануға, қардың үстіне тыңайтқыш себуге, сондай-ақ залалсыздандырылмаған көң қосылған сарқынды суды және тұрақты хлорорганикалық пестицидтерді тыңайтқыш ретінде пайдалануға жол берілмейді.</w:t>
      </w:r>
    </w:p>
    <w:p>
      <w:pPr>
        <w:spacing w:after="0"/>
        <w:ind w:left="0"/>
        <w:jc w:val="both"/>
      </w:pPr>
      <w:r>
        <w:rPr>
          <w:rFonts w:ascii="Times New Roman"/>
          <w:b w:val="false"/>
          <w:i w:val="false"/>
          <w:color w:val="000000"/>
          <w:sz w:val="28"/>
        </w:rPr>
        <w:t>
      Су қорғау аймағында мәжбүрлі санитариялық өңдеу жүргізу қажет болған жағдайда уыттылығы әлсіз және орташа тұрақсыз пестицидтерді қолдануға жол беріледі.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Ақмола облысы әкімдігінің</w:t>
            </w:r>
            <w:r>
              <w:br/>
            </w:r>
            <w:r>
              <w:rPr>
                <w:rFonts w:ascii="Times New Roman"/>
                <w:b w:val="false"/>
                <w:i w:val="false"/>
                <w:color w:val="000000"/>
                <w:sz w:val="20"/>
              </w:rPr>
              <w:t>2022 жылғы 3 мамырдағы</w:t>
            </w:r>
            <w:r>
              <w:br/>
            </w:r>
            <w:r>
              <w:rPr>
                <w:rFonts w:ascii="Times New Roman"/>
                <w:b w:val="false"/>
                <w:i w:val="false"/>
                <w:color w:val="000000"/>
                <w:sz w:val="20"/>
              </w:rPr>
              <w:t>№ А-5/222 қаулысына</w:t>
            </w:r>
            <w:r>
              <w:br/>
            </w:r>
            <w:r>
              <w:rPr>
                <w:rFonts w:ascii="Times New Roman"/>
                <w:b w:val="false"/>
                <w:i w:val="false"/>
                <w:color w:val="000000"/>
                <w:sz w:val="20"/>
              </w:rPr>
              <w:t>3-қосымша</w:t>
            </w:r>
          </w:p>
        </w:tc>
      </w:tr>
    </w:tbl>
    <w:bookmarkStart w:name="z12" w:id="8"/>
    <w:p>
      <w:pPr>
        <w:spacing w:after="0"/>
        <w:ind w:left="0"/>
        <w:jc w:val="left"/>
      </w:pPr>
      <w:r>
        <w:rPr>
          <w:rFonts w:ascii="Times New Roman"/>
          <w:b/>
          <w:i w:val="false"/>
          <w:color w:val="000000"/>
        </w:rPr>
        <w:t xml:space="preserve"> Ақмола облысы әкімдігінің күші жойылды деп танылған, кейбір қаулыларының тізбесі</w:t>
      </w:r>
    </w:p>
    <w:bookmarkEnd w:id="8"/>
    <w:bookmarkStart w:name="z13" w:id="9"/>
    <w:p>
      <w:pPr>
        <w:spacing w:after="0"/>
        <w:ind w:left="0"/>
        <w:jc w:val="both"/>
      </w:pPr>
      <w:r>
        <w:rPr>
          <w:rFonts w:ascii="Times New Roman"/>
          <w:b w:val="false"/>
          <w:i w:val="false"/>
          <w:color w:val="000000"/>
          <w:sz w:val="28"/>
        </w:rPr>
        <w:t xml:space="preserve">
      1. Ақмола облысы әкімдігінің "Қатаркөл, Щучье, Кіші Шабақты, Үлкен Шабақты, Бурабай, Жөкей көлдері, Нұра өзенінде су қорғау аймақтары мен белдеулерін және оларды шаруашылыққа пайдалану режимін белгілеу туралы" 2008 жылғы 21 ақпандағы № А-2/54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3241 болып тіркелген).</w:t>
      </w:r>
    </w:p>
    <w:bookmarkEnd w:id="9"/>
    <w:bookmarkStart w:name="z14" w:id="10"/>
    <w:p>
      <w:pPr>
        <w:spacing w:after="0"/>
        <w:ind w:left="0"/>
        <w:jc w:val="both"/>
      </w:pPr>
      <w:r>
        <w:rPr>
          <w:rFonts w:ascii="Times New Roman"/>
          <w:b w:val="false"/>
          <w:i w:val="false"/>
          <w:color w:val="000000"/>
          <w:sz w:val="28"/>
        </w:rPr>
        <w:t xml:space="preserve">
      2. Ақмола облысы әкімдігінің "Айдабол, Зеренді, Майбалық, Қараүңгір, Сұлтангелді, Теңіз, Қопа көлдері, Террісаққан, Жабай, Селеті, Колутон, Шағалалы, Қылшақты өзендерінде су қорғау аймақтары мен белдеулерін және оларды шаруашылыққа пайдалану режимін белгілеу туралы" 2009 жылғы 26 қаңтардағы № А-1/19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3312 болып тіркелген).</w:t>
      </w:r>
    </w:p>
    <w:bookmarkEnd w:id="10"/>
    <w:bookmarkStart w:name="z15" w:id="11"/>
    <w:p>
      <w:pPr>
        <w:spacing w:after="0"/>
        <w:ind w:left="0"/>
        <w:jc w:val="both"/>
      </w:pPr>
      <w:r>
        <w:rPr>
          <w:rFonts w:ascii="Times New Roman"/>
          <w:b w:val="false"/>
          <w:i w:val="false"/>
          <w:color w:val="000000"/>
          <w:sz w:val="28"/>
        </w:rPr>
        <w:t xml:space="preserve">
      3. Ақмола облысы әкімдігінің "Қатаркөл, Щучье, Кіші Шабақты, Үлкен Шабақты, Бурабай, Жөкей көлдері, Нұра өзенінде су қорғау аймақтары мен белдеулерін және оларды шаруашылыққа пайдалану режимін белгілеу туралы" Ақмола облысы әкімдігінің 2008 жылғы 21 ақпандағы № А-2/54 қаулысына өзгеріс енгізу туралы" 2009 жылғы 17 наурыздағы № А-4/106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3317 болып тіркелген).</w:t>
      </w:r>
    </w:p>
    <w:bookmarkEnd w:id="11"/>
    <w:bookmarkStart w:name="z16" w:id="12"/>
    <w:p>
      <w:pPr>
        <w:spacing w:after="0"/>
        <w:ind w:left="0"/>
        <w:jc w:val="both"/>
      </w:pPr>
      <w:r>
        <w:rPr>
          <w:rFonts w:ascii="Times New Roman"/>
          <w:b w:val="false"/>
          <w:i w:val="false"/>
          <w:color w:val="000000"/>
          <w:sz w:val="28"/>
        </w:rPr>
        <w:t xml:space="preserve">
      4. Ақмола облысы әкімдігінің "Ақмола облысы әкімдігінің кейбір қаулыларына өзгерістер мен толықтырулар енгізу туралы" 2010 жылғы 12 сәуірдегі № А-4/113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3357 болып тіркелген).</w:t>
      </w:r>
    </w:p>
    <w:bookmarkEnd w:id="12"/>
    <w:bookmarkStart w:name="z17" w:id="13"/>
    <w:p>
      <w:pPr>
        <w:spacing w:after="0"/>
        <w:ind w:left="0"/>
        <w:jc w:val="both"/>
      </w:pPr>
      <w:r>
        <w:rPr>
          <w:rFonts w:ascii="Times New Roman"/>
          <w:b w:val="false"/>
          <w:i w:val="false"/>
          <w:color w:val="000000"/>
          <w:sz w:val="28"/>
        </w:rPr>
        <w:t xml:space="preserve">
      5. Ақмола облысы әкімдігінің "Есіл өзенінде су қорғау аймағы мен белдеуін және оларды шаруашылыққа пайдалану режимін белгілеу туралы" 2011 жылғы 7 желтоқсандағы № А-11/492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3417 болып тіркелген).</w:t>
      </w:r>
    </w:p>
    <w:bookmarkEnd w:id="13"/>
    <w:bookmarkStart w:name="z18" w:id="14"/>
    <w:p>
      <w:pPr>
        <w:spacing w:after="0"/>
        <w:ind w:left="0"/>
        <w:jc w:val="both"/>
      </w:pPr>
      <w:r>
        <w:rPr>
          <w:rFonts w:ascii="Times New Roman"/>
          <w:b w:val="false"/>
          <w:i w:val="false"/>
          <w:color w:val="000000"/>
          <w:sz w:val="28"/>
        </w:rPr>
        <w:t xml:space="preserve">
      6. Ақмола облысы әкімдігінің "Қатаркөл, Щучье, Кіші Шабақты, Үлкен Шабақты, Бурабай, Жөкей көлдері, Нұра өзенінде су қорғау аймақтары мен белдеулерін және оларды шаруашылыққа пайдалану режимін белгілеу туралы" Ақмола облысы әкімдігінің 2008 жылғы 21 ақпандағы № А-2/54 қаулысына өзгерістер енгізу туралы" 2012 жылғы 3 қыркүйектегі № А-10/424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3454 болып тіркелген).</w:t>
      </w:r>
    </w:p>
    <w:bookmarkEnd w:id="14"/>
    <w:bookmarkStart w:name="z19" w:id="15"/>
    <w:p>
      <w:pPr>
        <w:spacing w:after="0"/>
        <w:ind w:left="0"/>
        <w:jc w:val="both"/>
      </w:pPr>
      <w:r>
        <w:rPr>
          <w:rFonts w:ascii="Times New Roman"/>
          <w:b w:val="false"/>
          <w:i w:val="false"/>
          <w:color w:val="000000"/>
          <w:sz w:val="28"/>
        </w:rPr>
        <w:t xml:space="preserve">
      7. Ақмола облысы әкімдігінің "Бозайғыр, Құмдыкөл, Жақсы-Жалғызтау көлдеріне су қорғау аймақтары мен белдеулерін және оларды шаруашылықта пайдалану режимін белгілеу туралы" 2013 жылғы 3 шілдедегі № А-6/269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3793 болып тіркелген).</w:t>
      </w:r>
    </w:p>
    <w:bookmarkEnd w:id="15"/>
    <w:bookmarkStart w:name="z20" w:id="16"/>
    <w:p>
      <w:pPr>
        <w:spacing w:after="0"/>
        <w:ind w:left="0"/>
        <w:jc w:val="both"/>
      </w:pPr>
      <w:r>
        <w:rPr>
          <w:rFonts w:ascii="Times New Roman"/>
          <w:b w:val="false"/>
          <w:i w:val="false"/>
          <w:color w:val="000000"/>
          <w:sz w:val="28"/>
        </w:rPr>
        <w:t xml:space="preserve">
      8. Ақмола облысы әкімдігінің "Ақмола облысы әкімдігінің 2009 жылғы 26 қаңтардағы № А-1/19 "Айдабол, Зеренді, Майбалық, Қараүңгір, Сұлтангелді, Теңіз, Қопа көлдерінің, Терісаққан, Жабай, Селеті, Колутон, Шағалалы, Қылшақты өзендерінде су қорғау аймақтары мен белдеулерін және оларды шаруашылыққа пайдалану режимін белгілеу туралы" қаулысына өзгерістер енгізу туралы" 2014 жылғы 3 сәуірдегі № А-4/126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4167 болып тіркелген).</w:t>
      </w:r>
    </w:p>
    <w:bookmarkEnd w:id="16"/>
    <w:bookmarkStart w:name="z21" w:id="17"/>
    <w:p>
      <w:pPr>
        <w:spacing w:after="0"/>
        <w:ind w:left="0"/>
        <w:jc w:val="both"/>
      </w:pPr>
      <w:r>
        <w:rPr>
          <w:rFonts w:ascii="Times New Roman"/>
          <w:b w:val="false"/>
          <w:i w:val="false"/>
          <w:color w:val="000000"/>
          <w:sz w:val="28"/>
        </w:rPr>
        <w:t xml:space="preserve">
      9. Ақмола облысы әкімдігінің "Ақмола облысы әкімдігінің кейбір қаулыларына өзгерістер енгізу туралы" 2015 жылғы 7 желтоқсандағы № А-12/562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5177 болып тіркелген).</w:t>
      </w:r>
    </w:p>
    <w:bookmarkEnd w:id="17"/>
    <w:bookmarkStart w:name="z22" w:id="18"/>
    <w:p>
      <w:pPr>
        <w:spacing w:after="0"/>
        <w:ind w:left="0"/>
        <w:jc w:val="both"/>
      </w:pPr>
      <w:r>
        <w:rPr>
          <w:rFonts w:ascii="Times New Roman"/>
          <w:b w:val="false"/>
          <w:i w:val="false"/>
          <w:color w:val="000000"/>
          <w:sz w:val="28"/>
        </w:rPr>
        <w:t xml:space="preserve">
      10. Ақмола облысы әкімдігінің "Ақмола облысының Бұланды ауданы Қараөзек ауылдық округі Байсуат ауылына жақын орналасқан атауы жоқ өзеннің (Сухая балка өзені) арнасындағы учаскенің су қорғау аймағы мен белдеулерін белгілеу және оны шаруашылыққа пайдалану тәртібі туралы" 2016 жылғы 7 шілдедегі № А-8/342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5490 болып тіркелген).</w:t>
      </w:r>
    </w:p>
    <w:bookmarkEnd w:id="18"/>
    <w:bookmarkStart w:name="z23" w:id="19"/>
    <w:p>
      <w:pPr>
        <w:spacing w:after="0"/>
        <w:ind w:left="0"/>
        <w:jc w:val="both"/>
      </w:pPr>
      <w:r>
        <w:rPr>
          <w:rFonts w:ascii="Times New Roman"/>
          <w:b w:val="false"/>
          <w:i w:val="false"/>
          <w:color w:val="000000"/>
          <w:sz w:val="28"/>
        </w:rPr>
        <w:t xml:space="preserve">
      11. Ақмола облысы әкімдігінің "Жарлыкөл көлінде су қорғау аймағы мен белдеуін және оларды шаруашылыққа пайдалану тәртібін белгілеу туралы" 2017 жылғы 28 сәуірдегі № А-4/173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5988 болып тіркелген).</w:t>
      </w:r>
    </w:p>
    <w:bookmarkEnd w:id="19"/>
    <w:bookmarkStart w:name="z24" w:id="20"/>
    <w:p>
      <w:pPr>
        <w:spacing w:after="0"/>
        <w:ind w:left="0"/>
        <w:jc w:val="both"/>
      </w:pPr>
      <w:r>
        <w:rPr>
          <w:rFonts w:ascii="Times New Roman"/>
          <w:b w:val="false"/>
          <w:i w:val="false"/>
          <w:color w:val="000000"/>
          <w:sz w:val="28"/>
        </w:rPr>
        <w:t xml:space="preserve">
      12. Ақмола облысы әкімдігінің "Қозыкөш өзенінің сол ағыны болып табылатын Мұқыр өзенінің учаскесінде су қорғау аймағы мен белдеуін және оларды шаруашылықта пайдалану режимін белгілеу туралы" 2017 жылғы 3 тамыздағы № А-8/337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6073 болып тіркелген).</w:t>
      </w:r>
    </w:p>
    <w:bookmarkEnd w:id="20"/>
    <w:bookmarkStart w:name="z25" w:id="21"/>
    <w:p>
      <w:pPr>
        <w:spacing w:after="0"/>
        <w:ind w:left="0"/>
        <w:jc w:val="both"/>
      </w:pPr>
      <w:r>
        <w:rPr>
          <w:rFonts w:ascii="Times New Roman"/>
          <w:b w:val="false"/>
          <w:i w:val="false"/>
          <w:color w:val="000000"/>
          <w:sz w:val="28"/>
        </w:rPr>
        <w:t xml:space="preserve">
      13. Ақмола облысы әкімдігінің "Белағаш, Шұңқыркөл су қоймалары, Атансор көлі, Аршалы, Бақсұқ, Жыландинка, Жыланды, Қайрақты, Сарқырама өзендерінде су қорғау аймақтары мен белдеулерін және оларды шаруашылықта пайдалану режимін белгілеу туралы" 2017 жылғы 3 тамыздағы № А-8/338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6074 болып тіркелген).</w:t>
      </w:r>
    </w:p>
    <w:bookmarkEnd w:id="21"/>
    <w:bookmarkStart w:name="z26" w:id="22"/>
    <w:p>
      <w:pPr>
        <w:spacing w:after="0"/>
        <w:ind w:left="0"/>
        <w:jc w:val="both"/>
      </w:pPr>
      <w:r>
        <w:rPr>
          <w:rFonts w:ascii="Times New Roman"/>
          <w:b w:val="false"/>
          <w:i w:val="false"/>
          <w:color w:val="000000"/>
          <w:sz w:val="28"/>
        </w:rPr>
        <w:t xml:space="preserve">
      14. Ақмола облысы әкімдігінің "Ақмола облысы Шортанды ауданы Алтай ауылының жанындағы атауы жоқ өзеннің арнасы учаскесінде (Колутон өзенінің ағыны) су қорғау аймағы мен белдеуін және олардың шаруашылық пайдалану режимін белгілеу туралы" 2017 жылғы 14 қарашадағы № А-11/507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6212 болып тіркелген).</w:t>
      </w:r>
    </w:p>
    <w:bookmarkEnd w:id="22"/>
    <w:bookmarkStart w:name="z27" w:id="23"/>
    <w:p>
      <w:pPr>
        <w:spacing w:after="0"/>
        <w:ind w:left="0"/>
        <w:jc w:val="both"/>
      </w:pPr>
      <w:r>
        <w:rPr>
          <w:rFonts w:ascii="Times New Roman"/>
          <w:b w:val="false"/>
          <w:i w:val="false"/>
          <w:color w:val="000000"/>
          <w:sz w:val="28"/>
        </w:rPr>
        <w:t xml:space="preserve">
      15. Ақмола облысы әкімдігінің "Ақмола облысы Біржан сал ауданында орналасқан тұзды көлдің учаскесіне (атауы жоқ) су қорғау аймағы мен белдеуін және олардың шаруашылық пайдалану режимін белгілеу туралы" 2018 жылғы 5 ақпандағы № А-2/63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6417 болып тіркелген).</w:t>
      </w:r>
    </w:p>
    <w:bookmarkEnd w:id="23"/>
    <w:bookmarkStart w:name="z28" w:id="24"/>
    <w:p>
      <w:pPr>
        <w:spacing w:after="0"/>
        <w:ind w:left="0"/>
        <w:jc w:val="both"/>
      </w:pPr>
      <w:r>
        <w:rPr>
          <w:rFonts w:ascii="Times New Roman"/>
          <w:b w:val="false"/>
          <w:i w:val="false"/>
          <w:color w:val="000000"/>
          <w:sz w:val="28"/>
        </w:rPr>
        <w:t xml:space="preserve">
      16. Ақмола облысы әкімдігінің "Ақмола облысы Целиноград ауданында орналасқан Қозыкөш өзенінің участігіне су қорғау аймағы мен белдеуін және олардың шаруашылық пайдалану режимін белгілеу туралы" 2018 жылғы 27 наурыздағы № А-4/145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6558 болып тіркелген).</w:t>
      </w:r>
    </w:p>
    <w:bookmarkEnd w:id="24"/>
    <w:p>
      <w:pPr>
        <w:spacing w:after="0"/>
        <w:ind w:left="0"/>
        <w:jc w:val="both"/>
      </w:pPr>
      <w:r>
        <w:rPr>
          <w:rFonts w:ascii="Times New Roman"/>
          <w:b w:val="false"/>
          <w:i w:val="false"/>
          <w:color w:val="000000"/>
          <w:sz w:val="28"/>
        </w:rPr>
        <w:t xml:space="preserve">
      17. Ақмола облысы әкімдігінің "Ақмола облысы Шортанды ауданында Жолымбет кен алаңының шетіндегі учаскеде орналасқан Ащылыайрық өзенінің учаскесіне су қорғау аймағымен белдеуін және олардың шаруашылық пайдалану режимін белгілеу туралы" 2018 жылғы 17 мамырдағы № А-5/217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6667 болып тіркелген).</w:t>
      </w:r>
    </w:p>
    <w:p>
      <w:pPr>
        <w:spacing w:after="0"/>
        <w:ind w:left="0"/>
        <w:jc w:val="both"/>
      </w:pPr>
      <w:r>
        <w:rPr>
          <w:rFonts w:ascii="Times New Roman"/>
          <w:b w:val="false"/>
          <w:i w:val="false"/>
          <w:color w:val="000000"/>
          <w:sz w:val="28"/>
        </w:rPr>
        <w:t xml:space="preserve">
      18. Ақмола облысы әкімдігінің "Ақмола облысы Степногорск қаласының аумағында орналасқан Ақсу өзені арнасының учаскесіне су қорғау аймағы мен белдеуін және оларды шаруашылыққа пайдалану режимін белгілеу туралы" 2019 жылғы 28 ақпандағы № А-2/93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7094 болып тіркелген).</w:t>
      </w:r>
    </w:p>
    <w:p>
      <w:pPr>
        <w:spacing w:after="0"/>
        <w:ind w:left="0"/>
        <w:jc w:val="both"/>
      </w:pPr>
      <w:r>
        <w:rPr>
          <w:rFonts w:ascii="Times New Roman"/>
          <w:b w:val="false"/>
          <w:i w:val="false"/>
          <w:color w:val="000000"/>
          <w:sz w:val="28"/>
        </w:rPr>
        <w:t xml:space="preserve">
      19. Ақмола облысы әкімдігінің "Ақмола облысы Целиноград ауданы Приреченский ауылдық округінің жерлерінің шекарасындағы Зоревка көлінің су қорғау аймағы мен белдеуін және олардың шаруашылық пайдалану режимін белгілеу туралы" 2019 жылғы 15 мамырдағы № А-5/220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7204 болып тіркелген).</w:t>
      </w:r>
    </w:p>
    <w:p>
      <w:pPr>
        <w:spacing w:after="0"/>
        <w:ind w:left="0"/>
        <w:jc w:val="both"/>
      </w:pPr>
      <w:r>
        <w:rPr>
          <w:rFonts w:ascii="Times New Roman"/>
          <w:b w:val="false"/>
          <w:i w:val="false"/>
          <w:color w:val="000000"/>
          <w:sz w:val="28"/>
        </w:rPr>
        <w:t xml:space="preserve">
      20. Ақмола облысы әкімдігінің "Жібек Жолы ауылы аумағында Есіл (Ишим) өзені арнасының учаскесінде және атауы жоқ көлдердің су қорғау аймақтары мен белдеулерін және оларды шаруашылыққа пайдалану режимін белгілеу туралы" 2019 жылғы 22 мамырдағы № А-5/233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7216 болып тіркелген).</w:t>
      </w:r>
    </w:p>
    <w:p>
      <w:pPr>
        <w:spacing w:after="0"/>
        <w:ind w:left="0"/>
        <w:jc w:val="both"/>
      </w:pPr>
      <w:r>
        <w:rPr>
          <w:rFonts w:ascii="Times New Roman"/>
          <w:b w:val="false"/>
          <w:i w:val="false"/>
          <w:color w:val="000000"/>
          <w:sz w:val="28"/>
        </w:rPr>
        <w:t xml:space="preserve">
      21. Ақмола облысы әкімдігінің "Ақмола облысы Аршалы ауданында орналасқан Есіл өзенінің оң жақ ағысы – атауы жоқ кіші өзенінің учаскесіне су қорғау аймағы мен белдеуін және оларды шаруашылыққа пайдалану режимін белгілеу туралы" 2019 жылғы 24 мамырдағы № А-5/238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7217 болып тіркелген).</w:t>
      </w:r>
    </w:p>
    <w:p>
      <w:pPr>
        <w:spacing w:after="0"/>
        <w:ind w:left="0"/>
        <w:jc w:val="both"/>
      </w:pPr>
      <w:r>
        <w:rPr>
          <w:rFonts w:ascii="Times New Roman"/>
          <w:b w:val="false"/>
          <w:i w:val="false"/>
          <w:color w:val="000000"/>
          <w:sz w:val="28"/>
        </w:rPr>
        <w:t xml:space="preserve">
      22. Ақмола облысы әкімдігінің "Ақмола облысы Аршалы ауданының аумағында орналасқан Әлихан бөгетінің су қорғау аймағы мен белдеуін және оларды шаруашылыққа пайдалану режимін белгілеу туралы" 2019 жылғы 6 маусымдағы № А-6/257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7232 болып тіркелген).</w:t>
      </w:r>
    </w:p>
    <w:p>
      <w:pPr>
        <w:spacing w:after="0"/>
        <w:ind w:left="0"/>
        <w:jc w:val="both"/>
      </w:pPr>
      <w:r>
        <w:rPr>
          <w:rFonts w:ascii="Times New Roman"/>
          <w:b w:val="false"/>
          <w:i w:val="false"/>
          <w:color w:val="000000"/>
          <w:sz w:val="28"/>
        </w:rPr>
        <w:t xml:space="preserve">
      23. Ақмола облысы әкімдігінің "Ақмола облысы Целиноград ауданы Приреченский ауылдық округінің жерлерінің шекараларындағы Ақ үй бөгетінің су қорғау аймағы мен белдеуін және оларды шаруашылыққа пайдалану режимін белгілеу туралы" 2019 жылғы 24 маусымдағы № А-7/294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7262 болып тіркелген).</w:t>
      </w:r>
    </w:p>
    <w:p>
      <w:pPr>
        <w:spacing w:after="0"/>
        <w:ind w:left="0"/>
        <w:jc w:val="both"/>
      </w:pPr>
      <w:r>
        <w:rPr>
          <w:rFonts w:ascii="Times New Roman"/>
          <w:b w:val="false"/>
          <w:i w:val="false"/>
          <w:color w:val="000000"/>
          <w:sz w:val="28"/>
        </w:rPr>
        <w:t xml:space="preserve">
      24. Ақмола облысы әкімдігінің "Сочинское су қоймасы, Сепе тоғаны, Бірсуат, Батпақкөл, Жаркөл, Қарамырза, Текекөл көлдерінің су қорғау аймақтары мен белдеулерін және оларды шаруашылыққа пайдалану режимін белгілеу туралы" 2019 жылғы 24 маусымдағы № А-7/295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7272 болып тіркелген).</w:t>
      </w:r>
    </w:p>
    <w:p>
      <w:pPr>
        <w:spacing w:after="0"/>
        <w:ind w:left="0"/>
        <w:jc w:val="both"/>
      </w:pPr>
      <w:r>
        <w:rPr>
          <w:rFonts w:ascii="Times New Roman"/>
          <w:b w:val="false"/>
          <w:i w:val="false"/>
          <w:color w:val="000000"/>
          <w:sz w:val="28"/>
        </w:rPr>
        <w:t xml:space="preserve">
      25. Ақмола облысы әкімдігінің "Ақмола облысы Целиноград ауданында орналасқан Сарқырама және Қозыкөш өзендерінің учаскелеріне су қорғау аймақтары мен белдеулерін және оларды шаруашылыққа пайдалану режимін белгілеу туралы" 2019 жылғы 6 қыркүйектегі № А-9/430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7390 болып тіркелген).</w:t>
      </w:r>
    </w:p>
    <w:p>
      <w:pPr>
        <w:spacing w:after="0"/>
        <w:ind w:left="0"/>
        <w:jc w:val="both"/>
      </w:pPr>
      <w:r>
        <w:rPr>
          <w:rFonts w:ascii="Times New Roman"/>
          <w:b w:val="false"/>
          <w:i w:val="false"/>
          <w:color w:val="000000"/>
          <w:sz w:val="28"/>
        </w:rPr>
        <w:t xml:space="preserve">
      26. Ақмола облысы әкімдігінің "Ақмола облысы Ерейментау ауданының аумағында орналасқан Зимбұлақ өзенінің су қорғау аймағы мен белдеуін және оларды шаруашылыққа пайдалану режимін белгілеу туралы" 2019 жылғы 24 қыркүйектегі № А-10/460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7399 болып тіркелген).</w:t>
      </w:r>
    </w:p>
    <w:p>
      <w:pPr>
        <w:spacing w:after="0"/>
        <w:ind w:left="0"/>
        <w:jc w:val="both"/>
      </w:pPr>
      <w:r>
        <w:rPr>
          <w:rFonts w:ascii="Times New Roman"/>
          <w:b w:val="false"/>
          <w:i w:val="false"/>
          <w:color w:val="000000"/>
          <w:sz w:val="28"/>
        </w:rPr>
        <w:t xml:space="preserve">
      27. Ақмола облысы әкімдігінің "Ақмола облысы Целиноград ауданының аумағында орналасқан Соленая Балка бөгетінің су қорғау аймағы мен белдеуін және оларды шаруашылыққа пайдалану режимін белгілеу туралы" 2019 жылғы 24 желтоқсандағы № А-12/639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7601 болып тіркелген).</w:t>
      </w:r>
    </w:p>
    <w:p>
      <w:pPr>
        <w:spacing w:after="0"/>
        <w:ind w:left="0"/>
        <w:jc w:val="both"/>
      </w:pPr>
      <w:r>
        <w:rPr>
          <w:rFonts w:ascii="Times New Roman"/>
          <w:b w:val="false"/>
          <w:i w:val="false"/>
          <w:color w:val="000000"/>
          <w:sz w:val="28"/>
        </w:rPr>
        <w:t xml:space="preserve">
      28. Ақмола облысы әкімдігінің "Ақмола облысы Шортанды ауданының аумағында орналасқан Большая Балка бөгетінің су қорғау аймағы мен белдеуін және оларды шаруашылыққа пайдалану режимін белгілеу туралы" 2019 жылғы 24 желтоқсандағы № А-12/640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7600 болып тіркелген).</w:t>
      </w:r>
    </w:p>
    <w:p>
      <w:pPr>
        <w:spacing w:after="0"/>
        <w:ind w:left="0"/>
        <w:jc w:val="both"/>
      </w:pPr>
      <w:r>
        <w:rPr>
          <w:rFonts w:ascii="Times New Roman"/>
          <w:b w:val="false"/>
          <w:i w:val="false"/>
          <w:color w:val="000000"/>
          <w:sz w:val="28"/>
        </w:rPr>
        <w:t xml:space="preserve">
      29. Ақмола облысы әкімдігінің "Ақмола облысы Аршалы ауданының аумағында орналасқан Жалтыркөл көлінің су қорғау аймағы мен белдеуін және оларды шаруашылыққа пайдалану режимін белгілеу туралы" 2020 жылғы 10 маусымдағы № А-6/303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7887 болып тіркелген).</w:t>
      </w:r>
    </w:p>
    <w:p>
      <w:pPr>
        <w:spacing w:after="0"/>
        <w:ind w:left="0"/>
        <w:jc w:val="both"/>
      </w:pPr>
      <w:r>
        <w:rPr>
          <w:rFonts w:ascii="Times New Roman"/>
          <w:b w:val="false"/>
          <w:i w:val="false"/>
          <w:color w:val="000000"/>
          <w:sz w:val="28"/>
        </w:rPr>
        <w:t xml:space="preserve">
      30. Ақмола облысы әкімдігінің "Алакөл көлі, Қызылсу, Коко өзендері, Қоянды, Краснобор су қоймаларының су қорғау аймақтары мен белдеулерін және оларды шаруашылыққа пайдалану режимін белгілеу туралы" 2020 жылғы 30 маусымдағы № А-7/343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7931 болып тіркелген).</w:t>
      </w:r>
    </w:p>
    <w:p>
      <w:pPr>
        <w:spacing w:after="0"/>
        <w:ind w:left="0"/>
        <w:jc w:val="both"/>
      </w:pPr>
      <w:r>
        <w:rPr>
          <w:rFonts w:ascii="Times New Roman"/>
          <w:b w:val="false"/>
          <w:i w:val="false"/>
          <w:color w:val="000000"/>
          <w:sz w:val="28"/>
        </w:rPr>
        <w:t xml:space="preserve">
      31. Ақмола облысы әкімдігінің "Ақмола облысы Шортанды ауданының аумағында орналасқан Ключи (Взрыв) тоғанының су қорғау аймағы мен белдеуін және оларды шаруашылыққа пайдалану режимін белгілеу туралы" 2020 жылғы 13 шілдедегі № А-7/361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7963 болып тіркелген ).</w:t>
      </w:r>
    </w:p>
    <w:p>
      <w:pPr>
        <w:spacing w:after="0"/>
        <w:ind w:left="0"/>
        <w:jc w:val="both"/>
      </w:pPr>
      <w:r>
        <w:rPr>
          <w:rFonts w:ascii="Times New Roman"/>
          <w:b w:val="false"/>
          <w:i w:val="false"/>
          <w:color w:val="000000"/>
          <w:sz w:val="28"/>
        </w:rPr>
        <w:t xml:space="preserve">
      32. Ақмола облысы әкімдігінің "Ақмола облысы әкімдігінің кейбір қаулыларына өзгерістер енгізу туралы" 2020 жылғы 21 тамыздағы № А-9/418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7998 болып тіркелген).</w:t>
      </w:r>
    </w:p>
    <w:p>
      <w:pPr>
        <w:spacing w:after="0"/>
        <w:ind w:left="0"/>
        <w:jc w:val="both"/>
      </w:pPr>
      <w:r>
        <w:rPr>
          <w:rFonts w:ascii="Times New Roman"/>
          <w:b w:val="false"/>
          <w:i w:val="false"/>
          <w:color w:val="000000"/>
          <w:sz w:val="28"/>
        </w:rPr>
        <w:t xml:space="preserve">
      33. Ақмола облысы әкімдігінің "Ақмола облысы Ерейментау ауданының аумағында орналасқан Зимбұлақ өзенінің оң жағалауы бойынша учаскесіне су қорғау аймағы мен белдеуін және оларды шаруашылыққа пайдалану режимін белгілеу туралы" 2020 жылғы 5 қазандағы № А-10/496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8064 болып тіркелген).</w:t>
      </w:r>
    </w:p>
    <w:p>
      <w:pPr>
        <w:spacing w:after="0"/>
        <w:ind w:left="0"/>
        <w:jc w:val="both"/>
      </w:pPr>
      <w:r>
        <w:rPr>
          <w:rFonts w:ascii="Times New Roman"/>
          <w:b w:val="false"/>
          <w:i w:val="false"/>
          <w:color w:val="000000"/>
          <w:sz w:val="28"/>
        </w:rPr>
        <w:t xml:space="preserve">
      34. Ақмола облысы әкімдігінің "Ақмола облысы Целиноград ауданының аумағында орналасқан атауы жоқ бөгетінің су қорғау аймағы мен белдеуін және оларды шаруашылыққа пайдалану режимін белгілеу туралы" 2020 жылғы 5 қазандағы № А-10/497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8066 болып тіркелген).</w:t>
      </w:r>
    </w:p>
    <w:p>
      <w:pPr>
        <w:spacing w:after="0"/>
        <w:ind w:left="0"/>
        <w:jc w:val="both"/>
      </w:pPr>
      <w:r>
        <w:rPr>
          <w:rFonts w:ascii="Times New Roman"/>
          <w:b w:val="false"/>
          <w:i w:val="false"/>
          <w:color w:val="000000"/>
          <w:sz w:val="28"/>
        </w:rPr>
        <w:t xml:space="preserve">
      35. Ақмола облысы әкімдігінің "Ақмола облысы Целиноград ауданының аумағында орналасқан Ескі Сарқырама өзенінің учаскесіне су қорғау аймағы мен белдеуін және оларды шаруашылыққа пайдалану режимін белгілеу туралы" 2020 жылғы 5 қазандағы № А-10/498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8065 болып тіркелген).</w:t>
      </w:r>
    </w:p>
    <w:p>
      <w:pPr>
        <w:spacing w:after="0"/>
        <w:ind w:left="0"/>
        <w:jc w:val="both"/>
      </w:pPr>
      <w:r>
        <w:rPr>
          <w:rFonts w:ascii="Times New Roman"/>
          <w:b w:val="false"/>
          <w:i w:val="false"/>
          <w:color w:val="000000"/>
          <w:sz w:val="28"/>
        </w:rPr>
        <w:t xml:space="preserve">
      36. Ақмола облысы әкімдігінің "Ақмола облысы Аршалы ауданының аумағында орналасқан Шелқар көлінің су қорғау аймағы мен белдеуін және оларды шаруашылыққа пайдалану режимін белгілеу туралы" 2020 жылғы 29 қазандағы № А-11/549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8120 болып тіркелген).</w:t>
      </w:r>
    </w:p>
    <w:p>
      <w:pPr>
        <w:spacing w:after="0"/>
        <w:ind w:left="0"/>
        <w:jc w:val="both"/>
      </w:pPr>
      <w:r>
        <w:rPr>
          <w:rFonts w:ascii="Times New Roman"/>
          <w:b w:val="false"/>
          <w:i w:val="false"/>
          <w:color w:val="000000"/>
          <w:sz w:val="28"/>
        </w:rPr>
        <w:t xml:space="preserve">
      37. Ақмола облысы әкімдігінің "Ақмола облысы Бурабай ауданының аумағында орналасқан Шыбындыкөл көлінің су қорғау аймағы мен белдеуін және оларды шаруашылыққа пайдалану режимін белгілеу туралы" 2021 жылғы 9 наурыздағы № А-3/115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8378 болып тіркелген).</w:t>
      </w:r>
    </w:p>
    <w:p>
      <w:pPr>
        <w:spacing w:after="0"/>
        <w:ind w:left="0"/>
        <w:jc w:val="both"/>
      </w:pPr>
      <w:r>
        <w:rPr>
          <w:rFonts w:ascii="Times New Roman"/>
          <w:b w:val="false"/>
          <w:i w:val="false"/>
          <w:color w:val="000000"/>
          <w:sz w:val="28"/>
        </w:rPr>
        <w:t xml:space="preserve">
      38. Ақмола облысы әкімдігінің "Ақмола облысы Ерейментау ауданының аумағында орналасқан Көбейтұз көлінің су қорғау аймағы мен белдеуін және оларды шаруашылыққа пайдалану режимін белгілеу туралы" 2021 жылғы 17 наурыздағы № А-3/127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8399 болып тіркелген).</w:t>
      </w:r>
    </w:p>
    <w:p>
      <w:pPr>
        <w:spacing w:after="0"/>
        <w:ind w:left="0"/>
        <w:jc w:val="both"/>
      </w:pPr>
      <w:r>
        <w:rPr>
          <w:rFonts w:ascii="Times New Roman"/>
          <w:b w:val="false"/>
          <w:i w:val="false"/>
          <w:color w:val="000000"/>
          <w:sz w:val="28"/>
        </w:rPr>
        <w:t xml:space="preserve">
      39. Ақмола облысы әкімдігінің "Ақмола облысы Ерейментау ауданының аумағында орналасқан Теңіз көлінің су қорғау аймағы мен белдеуін және оларды шаруашылыққа пайдалану режимін белгілеу туралы" 2021 жылғы 17 наурыздағы № А-3/128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8401 болып тіркелген).</w:t>
      </w:r>
    </w:p>
    <w:p>
      <w:pPr>
        <w:spacing w:after="0"/>
        <w:ind w:left="0"/>
        <w:jc w:val="both"/>
      </w:pPr>
      <w:r>
        <w:rPr>
          <w:rFonts w:ascii="Times New Roman"/>
          <w:b w:val="false"/>
          <w:i w:val="false"/>
          <w:color w:val="000000"/>
          <w:sz w:val="28"/>
        </w:rPr>
        <w:t xml:space="preserve">
      40. Ақмола облысы әкімдігінің "Ақмола облысы Атбасар ауданының аумағында орналасқан Шұға өзенінің учаскесіне су қорғау аймағы мен белдеуін және оларды шаруашылыққа пайдалану режимін белгілеу туралы" 2021 жылғы 19 наурыздағы № А-3/138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8406 болып тіркелген).</w:t>
      </w:r>
    </w:p>
    <w:p>
      <w:pPr>
        <w:spacing w:after="0"/>
        <w:ind w:left="0"/>
        <w:jc w:val="both"/>
      </w:pPr>
      <w:r>
        <w:rPr>
          <w:rFonts w:ascii="Times New Roman"/>
          <w:b w:val="false"/>
          <w:i w:val="false"/>
          <w:color w:val="000000"/>
          <w:sz w:val="28"/>
        </w:rPr>
        <w:t xml:space="preserve">
      41. Ақмола облысы әкімдігінің "Ақмола облысы Целиноград ауданының Қызылсай өзенінің учаскесіне су қорғау аймағы мен белдеуін және оларды шаруашылыққа пайдалану режимін белгілеу туралы" 2021 жылғы 9 сәуірдегі № А-4/162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8443 болып тіркелген).</w:t>
      </w:r>
    </w:p>
    <w:p>
      <w:pPr>
        <w:spacing w:after="0"/>
        <w:ind w:left="0"/>
        <w:jc w:val="both"/>
      </w:pPr>
      <w:r>
        <w:rPr>
          <w:rFonts w:ascii="Times New Roman"/>
          <w:b w:val="false"/>
          <w:i w:val="false"/>
          <w:color w:val="000000"/>
          <w:sz w:val="28"/>
        </w:rPr>
        <w:t xml:space="preserve">
      42. Ақмола облысы әкімдігінің "Ақмола облысы Целиноград ауданының аумағында орналасқан Әулиетай көлінің учаскесінің су қорғау аймағы мен белдеуін және оларды шаруашылыққа пайдалану режимін белгілеу туралы" 2021 жылғы 26 мамырдағы № А-5/261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8495 болып тіркелген).</w:t>
      </w:r>
    </w:p>
    <w:p>
      <w:pPr>
        <w:spacing w:after="0"/>
        <w:ind w:left="0"/>
        <w:jc w:val="both"/>
      </w:pPr>
      <w:r>
        <w:rPr>
          <w:rFonts w:ascii="Times New Roman"/>
          <w:b w:val="false"/>
          <w:i w:val="false"/>
          <w:color w:val="000000"/>
          <w:sz w:val="28"/>
        </w:rPr>
        <w:t xml:space="preserve">
      43. Ақмола облысы әкімдігінің "Ақмола облысы Аршалы ауданының аумағында орналасқан Үлкен Сарыоба көлінің су қорғау аймағы мен белдеуін және оларды шаруашылыққа пайдалану режимін белгілеу туралы" 2021 жылғы 26 мамырдағы № А-5/262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8494 болып тіркелген).</w:t>
      </w:r>
    </w:p>
    <w:p>
      <w:pPr>
        <w:spacing w:after="0"/>
        <w:ind w:left="0"/>
        <w:jc w:val="both"/>
      </w:pPr>
      <w:r>
        <w:rPr>
          <w:rFonts w:ascii="Times New Roman"/>
          <w:b w:val="false"/>
          <w:i w:val="false"/>
          <w:color w:val="000000"/>
          <w:sz w:val="28"/>
        </w:rPr>
        <w:t xml:space="preserve">
      44. Ақмола облысы әкімдігінің "Ақмола облысы Шортанды ауданының аумағында орналасқан Барышевка көлінің су қорғау аймағы мен белдеуін және оларды шаруашылыққа пайдалану режимін белгілеу туралы" 2021 жылғы 26 мамырдағы № А-5/263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8496 болып тіркелген).</w:t>
      </w:r>
    </w:p>
    <w:p>
      <w:pPr>
        <w:spacing w:after="0"/>
        <w:ind w:left="0"/>
        <w:jc w:val="both"/>
      </w:pPr>
      <w:r>
        <w:rPr>
          <w:rFonts w:ascii="Times New Roman"/>
          <w:b w:val="false"/>
          <w:i w:val="false"/>
          <w:color w:val="000000"/>
          <w:sz w:val="28"/>
        </w:rPr>
        <w:t xml:space="preserve">
      45. Ақмола облысы әкімдігінің "Ақмола облысы Ерейментау ауданының аумағында орналасқан Қоржынкөл көлінің су қорғау аймағы мен белдеуін және оларды шаруашылыққа пайдалану режимін белгілеу туралы" 2021 жылғы 26 мамырдағы № А-5/264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8497 болып тіркелген).</w:t>
      </w:r>
    </w:p>
    <w:p>
      <w:pPr>
        <w:spacing w:after="0"/>
        <w:ind w:left="0"/>
        <w:jc w:val="both"/>
      </w:pPr>
      <w:r>
        <w:rPr>
          <w:rFonts w:ascii="Times New Roman"/>
          <w:b w:val="false"/>
          <w:i w:val="false"/>
          <w:color w:val="000000"/>
          <w:sz w:val="28"/>
        </w:rPr>
        <w:t xml:space="preserve">
      46. Ақмола облысы әкімдігінің "Ақмола облысы Бурабай ауданында орналасқан Аршалы өзенінің ұзындығы 3 шақырым учаскесіне (Николаевка ауылына жақын) су қорғау аймағы мен белдеуін және оларды шаруашылыққа пайдалану режимін белгілеу туралы" 2021 жылғы 26 мамырдағы № А-5/266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8498 болып тіркелген).</w:t>
      </w:r>
    </w:p>
    <w:p>
      <w:pPr>
        <w:spacing w:after="0"/>
        <w:ind w:left="0"/>
        <w:jc w:val="both"/>
      </w:pPr>
      <w:r>
        <w:rPr>
          <w:rFonts w:ascii="Times New Roman"/>
          <w:b w:val="false"/>
          <w:i w:val="false"/>
          <w:color w:val="000000"/>
          <w:sz w:val="28"/>
        </w:rPr>
        <w:t xml:space="preserve">
      47. Ақмола облысы әкімдігінің "Ақмола облысы Зеренді ауданы Құмдыкөл көлінің су қорғау аймағы мен белдеуін және оларды шаруашылыққа пайдалану режимі мен ерекше жағдайларын белгілеу туралы" 2021 жылғы 18 қазандағы № А-10/518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24874 болып тіркелген).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