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bcd3" w14:textId="72db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2022-2023 оқу жылына 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2022 жылғы 7 маусымдағы № А-6/264 қаулысы. Қазақстан Республикасының Әділет министрлігінде 2022 жылғы 14 маусымда № 28446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2022-2023 оқу жылына техникалық және кәсіптік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2022-2023 оқу жылына орта білімнен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А-6/264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2022-2023 оқу жылына техникалық және кәсіптік білімі бар кадрларды даярлауға арналған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коды және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Гранттардың саны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оқу нысаны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 оқу жылы ішінде бір білім алушыны оқытуға жұмсалатын шығыстардың орташа құны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оқу жылы ішінде бір білім алушыны оқытуға жұмсалатын шығыстардың орташа құны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4 айға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8 айға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4 айға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8 айға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"Музыкалық білім беру"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 "Информатика"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"Негізгі орта білім берудегі тіл мен әдебиетті оқытудың педагогикасы мен әдістемесі"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"Бастауыш білім беру педагогикасы мен әдістемесі"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"Дене тәрбиесі және спорт"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 "Кәсіптік оқыту (салалар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"Мектепке дейінгі тәрбие және оқыту"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 "Халықтық көркем шығармашылығы (түрлері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 "Әлеуметтік-мәдени қызмет (түрлері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"Интерьер дизайны"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 "Киім дизайны"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 "Сәндік қолданбалы және халықтық кәсіпшілік өнері (бейін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 "Аударма ісі (түрлері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"Аспаптық орындау (аспап түрлері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 "Музыка теориясы"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"Хорды дирижерлау"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"Вокалдық өнер"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 "Актерлік өнер"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"Графикалық және мультимедиялық дизайн"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 Әлеуметтік ғылымдар және ақпарат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 "Басқаруды құжаттамалық қамтамасыз ету және мұрағаттану"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Кәсіпкерлік, басқару және құқық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"Есеп және аудит"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"Маркетинг (салалар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 "Менеджмент (қолдану салалары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Жаратылыстану ғылымдары, математика және статистика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 "Экология және табиғатты қорғау қызметі (түрлері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05320100 "Геологиялық суретке түсіру, пайдалы қазба кен орындарын іздеу мен барлау (түрлері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"Бағдарламалық қамтамасыз ету (түрлері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"Есептеу техникасы және ақпараттық желілер (түрлері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 "Ақпараттық қауіпсіздік жүйелері"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"Электр жабдықтары (түрлері және салалары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 "Жылу техникалық жабдықтар және жылу мен жабдықтау жүйелері (түрлері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"Сандық техника (түрлері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"Дәнекерлеу ісі (түрлері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"Ауыл шаруашылығын механикаландыру"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 "Электромеханикалық жабдықтарға техникалық қызмет көрсету, жөндеу және пайдалану (түрлері және салалары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"Тігін өндірісі және киімдерді үлгілеу"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07240200 "Маркшейдерлік ісі"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"Автомобиль жолдары мен аэродромдар құрылысы және пайдалану"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"Ғимараттар мен құрылыстарды салу және пайдалану"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 "Пайдалы қазбаларды байыту (кен байыту)"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"Токарлық іс (түрлері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 "Тұрғын үй-коммуналдық шаруашылық объектілерінің инженерлік жүйелерін монтаждау және пайдалану"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 "Жиһаз өндірісі"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 "Жылу электр станцияларының жылу энергетикалық қондырғылары"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"Автомобиль көлігіне техникалық қызмет көрсету, жөндеу және пайдалану"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 "Пайдалы қазбалар кен орындарын ашық қазу"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 "Тағам өндірісінің технологиясы"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07140300 "Мехатроника (салалар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"Машина жасау технологиясы (түрлері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"Технологиялық процесстерді автоматтандыру және басқару (бейін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"Машиналар мен жабдықтарды пайдалану (өнеркәсіп салалары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 "Құрылыс бұйымдары мен конструкцияларын өндіру"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 "Архитектура"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 "Геодезия және картография"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 "Жерге орналастыру"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"Электрмен қамтамасыз ету (салалар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07310500 "Ландшафтық дизайн"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 "Зертханалық технология"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07320200 "Құрылыстағы сметалық жұмыс"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07320300 "Ғимараттарды жобалау мен пайдаланудың автоматтандырылған жүйелері"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"Газбен қамтамасыз ету жабдықтары мен жүйелерін құрастыру және пайдалану"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Ауыл, орман, балық шаруашылығы және ветеринария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"Агрономия"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 "Зоотехния"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"Ветеринария"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08110400 "Өсімдікті қорғау және карантин"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08210200 "Аңшылық және аң өсіру шаруашылығы"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 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"Мейіргер ісі"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"Емдеу ісі"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"Акушерлік іс"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 "Әлеуметтік жұмыс"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09880100 "Гигиена және эпидемиология"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 "Лабораториялық диагностика"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Қызметтер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"Тамақтандыруды ұйымдастыру"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 "Тамақтану саласында қызмет көрсетуді ұйымдастыру"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"Қонақ үй бизнесі"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 "Өрт қауіпсіздігі"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"Төтенше жағдайда қорғау (салалар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 "Жолқозғалысын ұйымдастыру"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 "Туризм"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А-6/264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2022-2023 оқу жылына орта білімнен кейінгі білімі бар кадрларды даярлауға 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коды және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оқу нысаны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 оқу жылы ішінде бір білім алушыны оқытуға жұмсалатын шығыстардың орташа құны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оқу жылы ішінде бір білім алушыны оқытуға жұмсалатын шығыстардың орташа құны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4 айға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8 айға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4 айға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8 айға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"Мектепке дейінгі тәрбие және оқыту"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"Бастауыш білім беру педагогикасы мен әдістемесі"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"Дене тәрбиесі және спорт"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01140400 "Информатика"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01130100 "Логопедия"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 "Негізгі орта білім берудегі тіл мен әдебиетті оқытудың педагогикасы мен әдістемесі"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"Әлеуметтік-мәдени қызмет"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Жаратылыстану ғылымдары, математика және статистика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 "Экология және табиғатты қорғау қызметі (түрлері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"Есептеу техникасы және ақпараттық желілер (түрлері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"Машина жасау технологиясы (түрлері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07160300 "Автомобиль көлігіне техникалық қызмет көрсету, жөндеу және пайдалану"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"Ғимараттар мен құрылыстарды салу және пайдалану"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"Элеватор, ұн тарту, жарма және құрама жем өндірісі"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"Автомобиль жолдары мен аэродромдар құрылысы және пайдалану"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 шаруашылығы және ветеринария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 "Орман шаруашылығы"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"Мейіргер ісі"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 "Өрт қауіпсіздігі"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"Төтенше жағдайларда қорғау (бейін бойынша)"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