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9ef3" w14:textId="7759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2021 жылғы 13 желтоқсандағы № 7С-12-2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2022 жылғы 14 қыркүйектегі № 7С-20-3 шешімі. Қазақстан Республикасының Әділет министрлігінде 2022 жылғы 16 қыркүйекте № 29615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"2022-2024 жылдарға арналған облыстық бюджет туралы" 2021 жылғы 13 желтоқсандағы № 7С-12-2 (Нормативтік құқықтық актілерді мемлекеттік тіркеу тізілімінде № 25824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Ақмола облысының облыстық бюджеті тиісінше осы шешімнің 1, 2 және 3-қосымшаларына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468 948 164,2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64 131 238,6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6 008 843,8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95 112,4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398 712 969,4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472 101 784,0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2 693 197,9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10 414 890,0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7 721 692,1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-7 721,6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- 7 721,6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-5 839 096,1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5 839 096,1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468 948 164,2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60 077 385,5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19 541 975,5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3 290 095,7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3 290 095,7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398 712 969,4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72 164 403,4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72 164 403,4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326 548 566,0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326 548 566,0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6 102 119,8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10 546 831,3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10 490 843,3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9 052 690,8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176 138 543,3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164 515 575,7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13 242 345,3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2 829 032,7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89 259 523,7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18 894 686,3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5 362 985,4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4 811 555,9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5 246 033,1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11 847 986,7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2 307 488,6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9 105 063,7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27 771 272,1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15 635 527,4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5 936 010,9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57 550 698,4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шұнқырларды)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48 870 838,1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7 447 782,8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60 426 629,0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60 426 629,0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1 331 931,4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13 495 797,7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32 587 380,3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12 167 078,1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9 141 083,4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4 317 406,7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2 363 957,2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63 242 709,8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63 242 709,8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2 693 197,9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-5 839 096,1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204 912 420,0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198 100 466,0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7 732 365,3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136 167 047,2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Қорының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10 068 016,2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28 347 892,2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24 445 025,2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23 173 326,2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-6 443 428,0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250 970 702,0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194 980 968,0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188 169 014,0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253 742 155,0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8 149 737,3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7 749 737,3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135 249 133,0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125 533 892,0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Қорының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34 558 017,7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30 791 276,7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29 519 577,7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-2 799 103,0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170 122 566,0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125 975 165,0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 қызметкерлерінің лауазымдық жалақыларын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Мекемелердің, айдауыл қызметінің, кезекші бөлімдердің және жедел басқару орталықтарының, кинологиялық бөлімшелердің қызметкерлеріне және учаскелік полиция инспекторларының көмекшілеріне тұрғын үй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азаматтық қызметшілері қатарынан медицина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6 713 862,0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45 282 834,0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педагогтерінің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3 815 113,0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21 647 811,0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әдістемелік орталықтарының (кабинеттерінің) әдіскерлеріне магистр дәрежесі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мемлекеттік ұйымдары педагогтерінің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орта білімнен кейінгі білім беру ұйымдарында білім алушыларға мемлекеттік стипендия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жасқа дейінгі балаларды мектепке дейінгі тәрбиемен және оқытумен қамтуды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ұйымдарының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беретін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Cұранысқа ие мамандықтар бойынша жастарды тегін техникалық және кәсіптік біліммен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ұйымның жыныстық құмарлықты төмендететін, сот шешімі негізінде жүзеге асырылатын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алушыларға мемлекеттік стипендияның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денсаулық сақтау саласындағы ұйымдары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изоляторларында және қылмыстық-атқару жүйесінде ұсталатын адамдарға медициналық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 материалдық-техникалық жарақтандыруга Ұлттық қордан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29 914 639,0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27 369 432,0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31 230 055,0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16 544 403,0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дамытуды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40 365 632,0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8 721 472,0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2 831 568,0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5 118 734,0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1 618 521,0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8 910 066,0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3 781 769,0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аудандар (облыстық маңызы бар қалалар) бюджеттерiне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39 352 511,0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27 371 946,6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атқарушы органдарын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 міндетті гигиеналық құралдармен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бойынша демеу-қаржы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"Алғашқы жұмыс орны"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"Ұрпақтар келісімшарты"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386 938,8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"Белсенді ұзақ өмір" сүру орталығы" коммуналдық мемлекеттік мекемесінің әкімшілік ғимаратына күрделі жөндеу жүргізуге жобалау - 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660 237,5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Астрахан ауылында Астрахан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ауылында жастардың бос уақытын өткізу орталығын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мүгедектігі бар адамдар үшін спорттық құрал-саймандар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әкімдігінің жанындағы Астрахан ауылында "Жастар" дене шынықтыру-сауықтыру кешенін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мүгедектігі бар адамдар үшін спорттық құрал-саймандар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дене шынықтыру сауықтыру кешенін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9 105 063,7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7 886 016,9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ауданында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12 578 138,3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10 767 218,7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әзірлеуге,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11 980 564,4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4 846 933,2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2 553 391,0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1 644 392,6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5 414 169,1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1 389 295,2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827 349,3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 мен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1 587 270,6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1 719 462,1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