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582e" w14:textId="dfa5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Қосшы қаласының аумағында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әкімдігінің 2022 жылғы 20 қыркүйектегі № 02-183 қаулысымен. Қазақстан Республикасының Әділет министрлігінде 2022 жылғы 21 қыркүйекте № 29732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Қосшы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Қосшы қаласының аумағында барлық кандидаттар үшін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Қосшы қаласы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02-183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қаласының аумағында барлық кандидаттар үшін үгіттік баспа материалдарын орналастыру үшін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Ақмола облысы Қосшы қаласы әкімдігінің 24.05.2023 </w:t>
      </w:r>
      <w:r>
        <w:rPr>
          <w:rFonts w:ascii="Times New Roman"/>
          <w:b w:val="false"/>
          <w:i w:val="false"/>
          <w:color w:val="ff0000"/>
          <w:sz w:val="28"/>
        </w:rPr>
        <w:t>№ 02-113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поляна шағын ауданы, "Ақмола облысы білім басқармасының Қосшы қаласы бойынша білім бөлімі Қосшы қаласының № 2 жалпы орта білім беретін мектебі" коммуналдық мемлекеттік мекемесінің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көшесі, Ақмола облысының "Қосшы қаласы әкімінің аппараты"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көшесі, "Казахстанская социально-медицинская компания "Жанұя" жауапкершілігі шектеулі серіктестігінің медициналық орталығы ғимаратының оң жағында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Жолмағанбет Қалиев көшесі, "Тойхана Айгерім"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көшесі, "Toihana Aruzhan Plaza Restaurant" ғимаратының оң жағында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поляна шағын ауданы, "Минимаркет Экомаркет"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 поляна шағын ауданы, "Лесная поляна тұрғын алабы" аялдамасының оң жағында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ауылы, Кенесары хан көшесі, "Ақмола облысы білім басқармасының Қосшы қаласы бойынша білім бөлімі Тайтөбе ауылының жалпы орта білім беретін мектебі" коммуналдық мемлекеттік мекемесінің ғимаратының оң жағында.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