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d8a0" w14:textId="2fad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2014 жылғы 28 қарашадағы №А-11/578 "Орта білім беру ұйымдарында психологиялық қызметтің жұмыс істеу қағидасын бекіту туралы"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2022 жылғы 20 қыркүйектегі № А-9/448 қаулысы. Қазақстан Республикасының Әділет министрлігінде 2022 жылғы 22 қыркүйекте № 29762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 білім беру ұйымдарында психологиялық қызметтің жұмыс істеу қағидасын бекіту туралы" Ақмола облысы әкімдігінің 2014 жылғы 28 қарашадағы № А-11/578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4543 болып тіркелген) күшi жойылған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