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e8932" w14:textId="cce89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Қосшы қаласының жер салығының мөлшерлемелерін түзету және жерлерін аймақтарға бөлу жобасын (схемасын)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Қосшы қаласы мәслихатының 2022 жылғы 23 қарашадағы № 117/23-7 шешімі. Қазақстан Республикасының Әділет министрлігінде 2022 жылғы 29 қарашада № 30815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"Салық және бюджетке төленетін басқа да міндетті төлемдер туралы (Салық кодексі)"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510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Қосшы қаласының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Қосшы қаласының жерлерін аймақтарға бөлу жобасы (схемасы)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Қосшы қаласының жер салығының мөлшерлемелері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арттырылсын (азайтылсын).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оның алғашқы ресми жарияланған күнінен кейін күнтізбелік он күн өткен соң қолданысқа енгізілетін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қоспағанда,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Қосшы қаласы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117/23-7 Шешімге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Қосшы қаласының жерлерін аймақтарға бөлу жобасы (схемасы)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37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37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117/23-7 шешімге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Қосшы қаласының жерлерін аймақтарға бөлу жобасы (схемасы) негізінде жер салығының мөлшерлемелерінің арттыруы (азайтуы)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нөмерлері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салығының мөлшерлемелерінің арттыруы (азайтуы)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+ 50 %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+ 35 %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+ 10 %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- 50%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