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439f" w14:textId="24f4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облысында жеке меншікте болуы мүмкін жер учаскелерінің шекті (ең жоғары) мөлшерлерін белгілеу туралы" бірлескен Ақмола облысы әкiмдiгiнiң 2007 жылғы 6 шілдедегі № а-7/243 қаулысы мен Ақмола облыстық мәслихатының 2007 жылғы 6 шілдедегі № 3С-28-6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2022 жылғы 13 желтоқсандағы № А-12/603 және Ақмола облысы мәслихатының 2022 жылғы 13 желтоқсандағы № 7С-23-5 бірлескен қаулысы мен шешімі. Қазақстан Республикасының Әділет министрлігінде 2022 жылғы 23 желтоқсанда № 31243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әкімдігі ҚАУЛЫ ЕТЕДІ және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облысында жеке меншікте болуы мүмкін жер учаскелерінің шекті (ең жоғары) мөлшерлерін белгілеу туралы" бірлескен Ақмола облысы әкiмдiгiнiң 2007 жылғы 6 шілдедегі № а-7/243 қаулысы мен Ақмола облыстық мәслихатының 2007 жылғы 6 шілдедегі № 3С-28-6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3233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әкімдік қаулысы мен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әкімдік қаулысы мен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Ақмола облысы әкімдігінің қаулысы мен Ақмола облыстық мәслихатының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А-12/603 мен 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7С-23-5 бірлескен қаулының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шешімнің 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2007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шілдедегі № а-7/243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 мен 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2007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шілдедегі № 3С-28-6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облысында жеке меншікте болуы мүмкін жер учаскелерінің шекті (ең жоғары) мөлшерлері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мен қалалар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құрылысы үшін (соның ішінде 0,10 гектар тегін)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бағбандық үшін (соның ішінде 0,12 гектар тегін)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қосалқы шаруашылық (үй маңындағы және егістік телімдерді қоса алғанда) жүргізу үшін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суарылмалы жерлер (оның ішінде 0,15 гектар тегін)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суарылмайтын жерлер (оның ішінде 0,25 гектар тегін)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