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e5ed1" w14:textId="3ce5e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Көкшетау қаласы бойынша халық үшін тұрмыстық қатты қалдықтарды жинауға, тасымалдауға, сұрыптауға және көмуге арналған тарифтерді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Көкшетау қалалық мәслихатының 2022 жылғы 7 қазандағы № С-22/9 шешімі. Қазақстан Республикасының Әділет министрлігінде 2022 жылғы 13 қазанда № 30145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Экология кодексінің 365-бабы 3-тармағының </w:t>
      </w:r>
      <w:r>
        <w:rPr>
          <w:rFonts w:ascii="Times New Roman"/>
          <w:b w:val="false"/>
          <w:i w:val="false"/>
          <w:color w:val="000000"/>
          <w:sz w:val="28"/>
        </w:rPr>
        <w:t>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"Халық үшін қатты тұрмыстық қалдықтарды жинауға, тасымалдауға, сұрыптауға және көмуге арналған тарифті есептеу әдістемесін бекіту туралы" (нормативтік құқықтық актілерді мемлекеттік тіркеу тізілімінде № 24382 болып тіркелген) Қазақстан Республикасы Экология, геология және табиғи ресурстар министрінің 2021 жылғы 14 қыркүйектег № 377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Көкшетау қалалық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Көкшетау қаласы бойынша халық үшін тұрмыстық қатты қалдықтарды жинауға, тасымалдауға, сұрыптауға және көмуге арналған тарифтер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Көкшетау қалалық мәслихаты хатшысының м.а.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А.Шаримова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7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С-22/9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Көкшетау қаласы бойынша халық үшін тұрмыстық қатты қалдықтарды жинауға, тасымалдауға, сұрыптауға және көмуге арналған тарифтер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бірлік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 бағасы (қосылған құн салығын ескере отырып),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үйлер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 үйлер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(көлем) үшін жылдық тариф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