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06ca22" w14:textId="206ca2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Ақмола облысы Ақкөл ауданының аудандық маңызы бар жалпыға ортақ пайдаланылатын жолдар тізбесінің, атауларының және индекстерін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Ақкөл ауданы әкімдігінің 2022 жылғы 27 желтоқсандағы № А-12/300 қаулысы. Қазақстан Республикасының Әділет министрлігінде 2022 жылғы 29 желтоқсанда № 31445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"Автомобиль жолдары туралы" Қазақстан Республикасының Заңы 3-бабының </w:t>
      </w:r>
      <w:r>
        <w:rPr>
          <w:rFonts w:ascii="Times New Roman"/>
          <w:b w:val="false"/>
          <w:i w:val="false"/>
          <w:color w:val="000000"/>
          <w:sz w:val="28"/>
        </w:rPr>
        <w:t>7-тармағына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6-бабының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Ақмола облысы Ақкөл ауданының әкімдігі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Ақмола облысы Ақкөл ауданының аудандық маңызы бар жалпыға ортақ пайдаланылатын автомобиль жолдарының тізбесі, атаулары мен индекстері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аудан әкімінің жетекшілік ететін орынбасарына жүктелсін.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Ақкөл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Ю.Курушин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"Ақмола облысының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жолаушылар көлігі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және автомобиль жолдары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басқармасы"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 Ақкөл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А-12/300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Аудандық маңызы бар жалпыға ортақ пайдаланылатын автомобиль жолдарының тізбесі, атаулары және индекстері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индексі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атауы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ұзындығы, киллометрде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KC-АК-1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Ерназар-Наумовка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KC-АК-2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Қына-Қарасай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KC-АК-3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Сазды бұлақ-Степногорск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KC-АК-4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 ауылына кіреберіс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KC-АК-5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Домбыралы ауылына кіреберіс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KC-АК-6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Азат-Қара Найза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KC-АК-7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Қайнар-Жалғызқарагай-Тастыадыр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KC-АК-8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Урюпинка-Ерофеевка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KC-АК-9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Құрылыс-Қара-Өзек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KC-АК-10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Еңбек-Табиғат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KC-АК-11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"Ерназар-Наумовка"-Өрнек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KC-АК-12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Новорыбинка-Құрылыс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