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a5a7" w14:textId="f0ba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әкімдігінің 2017 жылғы 26 желтоқсандағы № А-367 "Аршалы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қаулысының күші жойылды деп тану туралы</w:t>
      </w:r>
    </w:p>
    <w:p>
      <w:pPr>
        <w:spacing w:after="0"/>
        <w:ind w:left="0"/>
        <w:jc w:val="both"/>
      </w:pPr>
      <w:r>
        <w:rPr>
          <w:rFonts w:ascii="Times New Roman"/>
          <w:b w:val="false"/>
          <w:i w:val="false"/>
          <w:color w:val="000000"/>
          <w:sz w:val="28"/>
        </w:rPr>
        <w:t>Ақмола облысы Аршалы ауданы әкімдігінің 2022 жылғы 20 сәуірдегі № А-94 қаулысы. Қазақстан Республикасының Әділет министрлігінде 2022 жылғы 27 сәуірде № 27783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Аршалы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Аршалы ауданы әкімдігінің 2017 жылғы 26 желтоқсандағы № А-367 "Аршалы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(Нормативтік құқықтық актілерді мемлекеттік тіркеу тізілімінде № 6340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Аршалы ауданы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