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9314" w14:textId="5779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2017 жылғы 14 наурыздағы № 13/7 "Аршалы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Ақмола облысы Аршалы аудандық мәслихатының 2022 жылғы 10 маусымдағы № 26/3 шешімі. Қазақстан Республикасының Әділет министрлігінде 2022 жылғы 17 маусымда № 28508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2017 жылғы 14 наурыздағы № 13/7 "Аршалы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тіркеудің тізілімінде № 5885 тіркелген).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Е.Казбеков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