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e5a1" w14:textId="994e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Атбасар ауданы әкімдігінің 2019 жылдың 4 наурыздағы № а-3/100 "Атбасар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Ақмола облысы Атбасар ауданы әкімдігінің 2022 жылғы 10 қаңтардағы № а-1/3 қаулысы. Қазақстан Республикасының Әділет министрлігінде 2022 жылғы 2 ақпанда № 26728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облысының Атбасар ауданы әкімдігінің 2019 жылдың 4 наурыздағы № а-3/100 "Атбасар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(Нормативтік құқықтық актілерді мемлекеттік тіркеу тізілімінде № 7095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облысының Атбасар ауданы әкімінің орынбасары Қ.Ө.Қуатбековке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