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7427" w14:textId="c947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әкімінің 2018 жылғы 14 желтоқсандағы № 11 "Атбасар ауданында сайлау учаскелерін құру туралы" шешіміне өзгірістер енгізу туралы</w:t>
      </w:r>
    </w:p>
    <w:p>
      <w:pPr>
        <w:spacing w:after="0"/>
        <w:ind w:left="0"/>
        <w:jc w:val="both"/>
      </w:pPr>
      <w:r>
        <w:rPr>
          <w:rFonts w:ascii="Times New Roman"/>
          <w:b w:val="false"/>
          <w:i w:val="false"/>
          <w:color w:val="000000"/>
          <w:sz w:val="28"/>
        </w:rPr>
        <w:t>Ақмола облысы Атбасар ауданы әкімінің 2022 жылғы 16 қыркүйектегі № 4 шешімі. Қазақстан Республикасының Әділет министрлігінде 2022 жылғы 22 қыркүйекте № 29750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Атбасар ауданы әкімінің 2018 жылғы 14 желтоқсандағы №11 "Атбасар ауданында сайлау учаскелерін құру туралы" (Нормативтік құқықтық актілерді мемлекеттік тіркеу тізілімінде № 6948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"Атбасар ауданы әкімінің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аумақтық</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әкімінің</w:t>
            </w:r>
            <w:r>
              <w:br/>
            </w:r>
            <w:r>
              <w:rPr>
                <w:rFonts w:ascii="Times New Roman"/>
                <w:b w:val="false"/>
                <w:i w:val="false"/>
                <w:color w:val="000000"/>
                <w:sz w:val="20"/>
              </w:rPr>
              <w:t>2018 жылғы "14"</w:t>
            </w:r>
            <w:r>
              <w:br/>
            </w:r>
            <w:r>
              <w:rPr>
                <w:rFonts w:ascii="Times New Roman"/>
                <w:b w:val="false"/>
                <w:i w:val="false"/>
                <w:color w:val="000000"/>
                <w:sz w:val="20"/>
              </w:rPr>
              <w:t>желтоқсандағы № 11</w:t>
            </w:r>
            <w:r>
              <w:br/>
            </w:r>
            <w:r>
              <w:rPr>
                <w:rFonts w:ascii="Times New Roman"/>
                <w:b w:val="false"/>
                <w:i w:val="false"/>
                <w:color w:val="000000"/>
                <w:sz w:val="20"/>
              </w:rPr>
              <w:t>шешіміне 1-қосымша</w:t>
            </w:r>
          </w:p>
        </w:tc>
      </w:tr>
    </w:tbl>
    <w:bookmarkStart w:name="z7" w:id="5"/>
    <w:p>
      <w:pPr>
        <w:spacing w:after="0"/>
        <w:ind w:left="0"/>
        <w:jc w:val="left"/>
      </w:pPr>
      <w:r>
        <w:rPr>
          <w:rFonts w:ascii="Times New Roman"/>
          <w:b/>
          <w:i w:val="false"/>
          <w:color w:val="000000"/>
        </w:rPr>
        <w:t xml:space="preserve"> Атбасар ауданының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 сайлау учаскесі Орналасқан жері: Покровка ауылдық округі, Покровка ауылы, Жастар көшесі, 6, "Ақмола облысы білім басқармасының Атбасар ауданы бойынша білім бөлімі Покровка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Покровка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сайлау учаскесі Орналасқан жері: Полтавка ауылдық округі, Полтавка ауылы, Семен Петренко көшесі, 41,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Полтавка ауылдық мәдениет үйінің ғимараты. Шекарасы: Полтавка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сайлау учаскесі Орналасқан жері: Полтавка ауылдық округі, Титовка ауылы, Достық көшесі, 32, "Атбасар аудандық мәдениет үйі" мемлекеттік қазыналық коммуналдық кәсіпорнының Титовка клубының ғимараты. Шекарасы: Титовка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сайлау учаскесі Орналасқан жері: Борисовка ауылы, Клименко көшесі, 40, "Ақмола облысы білім басқармасының Атбасар ауданы бойынша білім бөлімі Борисовка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Борисовка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 сайлау учаскесі Орналасқан жері: Покровка ауылдық округі, Садовый ауылы, Ыбырай Алтынсарин көшесі, 1А, "Ақмола облысы білім басқармасының Атбасар ауданы бойынша білім бөлімі Садовый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Садовый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 сайлау учаскесі Орналасқан жері: Новосельский ауылы, Мәдениет көшесі, 25, "Атбасар аудандық мәдениет үйі" мемлекеттік қазыналық коммуналдық кәсіпорнының Новосельский ауылдық мәдениет үйінің ғимараты.</w:t>
            </w:r>
          </w:p>
          <w:p>
            <w:pPr>
              <w:spacing w:after="20"/>
              <w:ind w:left="20"/>
              <w:jc w:val="both"/>
            </w:pPr>
            <w:r>
              <w:rPr>
                <w:rFonts w:ascii="Times New Roman"/>
                <w:b w:val="false"/>
                <w:i w:val="false"/>
                <w:color w:val="000000"/>
                <w:sz w:val="20"/>
              </w:rPr>
              <w:t>
Шекарасы: Новосельский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сайлау учаскесі Орналасқан жері: Макеевка ауылдық округі, Шуйский ауылы, Стадионная көшесі, 2,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Шуйский ауылдық мәдениет үйінің ғимараты. Шекарасы: Шуйский ауылы, Макеевка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 сайлау учаскесі Орналасқан жері: Бастау ауылдық округі, Бастау ауылы, Байғара көшесі, 31, "Ақмола облысы білім басқармасының Атбасар ауданы бойынша білім бөлімі Бастау ауылының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Бастау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 сайлау учаскесі Орналасқан жері: Мариновка ауылдық округі, Адыр станциясы, Есіл көшесі, 1, "Ақмола облысы білім басқармасының Атбасар ауданы бойынша білім бөлімі Адыр станциясының негізгі орта мектебі" коммуналдық мемлекеттік мекемесінің ғимараты. Шекарасы: Адыр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 сайлау учаскесі Орналасқан жері: Мариновка ауылдық округі, Мариновка ауылы, Жеңіс көшесі, 61 А, "Ақмола облысы білім басқармасының Атбасар ауданы бойынша білім бөлімі Мариновка ауылының № 1 жалпы орта білім беретін мектебі" коммуналдық мемлекеттік мекемесінің ғимараты. Шекарасы: Мариновка ауылы: 30 лет Целины көшесі 1; 1а; 4; 5; 6; 7; 8; 9; 11; 12; 13; 14; 16; 18; 20; 21; 22; 23; 23а; 24; 25; 26; 27; 29; 31; 32; 33; 34; 35; 36; 37; 38; 39; 41; 42; 43; 44; 45; 46; 47; Ирченко көшесі 1; 2; 3; 4; 5; 6; 8; 10; 12; 14; 15; 16; 17; 18; 19; 20; 21; 22; 23; 24; 25; 26; 27; 28; 29; 30; 31; 33; 34; 35; 36; 37; 38; 39; 40; 41; 42; 43; 43а; 45; 46; 47; 48; 49; 49а; 50; 51; 52; 53; 54; 55; 56; 57; 58; 59; 60; 61; 62; 63; 64; 65; 66; 67; 68; 69; 70; 71; 72; 73; 74; 75; 76; 77; 78; 79; 80; 81; 82; 83; 85; 86; 87; 88; 89; 91; 92; 93; 94; 95; 96; 97; 98; 99; 100; 101; 102; 104; 105; 106; 107;Хамит Ерғалиев көшесі 1; 2; 3; 4; 5; 6; 7; 8; 9; 11; 14; 16; 17; 18; 19; 20; 21; 22; 23; 24; 25; 26; 27; 28; 29; 30; 31; 32; 33; 35; 37; 38; 40; 41; 42; 43; 44; 46; 47; 48; 49; 50; 51; 52; 53; 54; 55; 56; 57; 58; 59; 60; 61; 62; 63; 65; 66; 67; 68; 70; 71; 72; 73; 74; 75; 76; 77; 78; 79; 80; 81; 82; 83; 84; 85; 86; 87; 88; 89; 91; 92; 93; 94; 95; 96; 97; 98; 99; 100; 101; 103; 104; 105; 106; 107; 108; 109; 110; 111; 112; 113; 114; 115; 116; 117; 118; 119; 120; 121; 122; 123; 125; 126; 127; 128; 129; 130; 131; 132; 133; 134; 135; 136; 137; 138; 139; 140; 141; 142; 143; 144; 145; 146; 147; 148; 149; 150; 151; Жеңіс көшесі 1; 2; 3; 4; 5; 6; 7; 8; 9; 10; 11; 12; 13; 14; 15; 16; 17; 18; 19; 20; 21; 22; 23; 24; 25; 27; 28; 29; 30; 33; 34; 35; 39; 40; 41; 42; 45; 46; 47; 48; 49; 50; 52; 53; 54; 56; 57; 58; 60; 62; 64; 66; 68; 70; 72; 73; 76; 77; 79; 80; 82; 83; 85; 86; 87; 88; 89; 90; 91; 92; 93; 94; 95; 96; 97; 98; 99; 100; 101; 102; 103; 104; 106; 108; 110; 112; Парковая көшесі 1; 2; 3; 4; 5; 6; 7; 8; 9; 10; 11; 12; 13; 14; 15; 16; 17; 18; 19; 20; 21; 22; 23; 24; 25; 26; 27; 28; 29; 30; 31; 32; 33; 34; 35; 36; 37; 37а; 38; 39; 40; 41; 42; 43; 43а; 44; 45; 46; 47; 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сайлау учаскесі Орналасқан жері: Мариновка ауылдық округі, Мариновка ауылы, Теміржолшылар көшесі, 50, "Ақмола облысы білім басқармасының Атбасар ауданы бойынша білім бөлімі Мариновка ауылының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Мариновка ауылы: Парковая көшесі 51; 53; 54; 55; 56; 57; 58; 59; 60; 61; 63; 64; 65; 66; 67; 69; 70; 71; 72; 73; 75; 77; 79; 81; 83; 85; 87; Амангелді көшесі 1; 2; 3; 4; 5; 6; 7; 8; 9; 10; 11; 12; 13; 14; 15; 16; 17; 18; 20; 21; 22; 23; 24; 25; 26; 27; 28; 29; 30; 31; 32; 33; 35; 36; 37; 38; 39; 40; 41; 42; 43; 44; 45; 46; 47; 48; 49; 50; 51; 52; 53; 54; 55; 56; 57; 58; 59; 60; 61; 62; 63; 64; 66; 67; 68; 69; 71; 73; 75; 77; 79; Теміржолшылар көшесі 2; 3; 4; 5; 6; 7; 8; 9; 10; 11; 12; 14; 15; 16; 17; 18; 19; 20; 21; 22; 23; 24; 25; 26; 27; 28; 30; 31; 32; 33; 34; 34а; 35; 36; 36а; 37; 38; 39; 40; 48; 54; 55; 56; 57; 58; 59; 60; 61; 62; Болашақ көшесі 1; 1а; 1б; 2; 2а; 2б; 3; 3а; 4; 4а; 5; 5а; 6; 6а; 8; 9; 10; 11; 12; 13; 14; 15; 16; 17; 18; 19; 20; 21; Ыбырай Алтынсарин көшесі 1; 1а; 2; 3; 4; 5; 6; 7; 8; 10; 11; 12; 13; 14; 15; 16; 17; 18; 19; 20; 21; 22; 23; 24; 25; 27; 28; 29; 30; 31; 32; 33; 34; 35; 36; 37; 38; 39; 40; 41; 42; 43; 44; 45; 46; 47; 49; 50; 51; Подстанция көшесі 1;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сайлау учаскесі Орналасқан жері: Мариновка ауылдық округі, Бейіс Хазірет ауылы, Орталық көшесі, 17, "Ақмола облысы білім басқармасының Атбасар ауданы бойынша білім бөлімі Бейіс Хазірет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Бейіс Хазірет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 сайлау учаскесі Орналасқан жері: Тельман ауылдық округі, Тельман ауылы, Бейбітшілік көшесі, 3/1, "Ақмола облысы білім басқармасының Атбасар ауданы бойынша білім бөлімі Тельман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Тельман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 сайлау учаскесі Орналасқан жері: Тельман ауылдық округі, Поповка ауылы, Жеңіс көшесі,25, Атбасар ауданының ішкі саясат, мәдениет, тілдерді дамыту және спорт бөлімінің "Атбасар аудандық мәдениет үйі" мемлекеттік қазыналық коммуналдық кәсіпорынының Поповка ауылдық мәдениет үйінің ғимараты.</w:t>
            </w:r>
          </w:p>
          <w:p>
            <w:pPr>
              <w:spacing w:after="20"/>
              <w:ind w:left="20"/>
              <w:jc w:val="both"/>
            </w:pPr>
            <w:r>
              <w:rPr>
                <w:rFonts w:ascii="Times New Roman"/>
                <w:b w:val="false"/>
                <w:i w:val="false"/>
                <w:color w:val="000000"/>
                <w:sz w:val="20"/>
              </w:rPr>
              <w:t>
Шекарасы: Поповка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 сайлау учаскесі Орналасқан жері: Ярославка ауылдық округі, Тимашевка ауылы, Гагарин көшесі, 1 А, "Ақмола облысы білім басқармасының Атбасар ауданы бойынша білім бөлімі Тимашевка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Тимашевка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сайлау учаскесі Орналасқан жері: Ярославка ауылдық округі, Калиновка ауылы, Еңбек көшесі, 1, "Ақмола облысы білім басқармасының Атбасар ауданы бойынша білім бөлімі Родионовка ауылының негізгі орта мектебі" коммуналдық мемлекеттік мекемесінің ғимараты. Шекарасы: Калиновка ауылы, Родионовка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 Орналасқан жері: Ярославка ауылдық округі, Магдалиновка ауылы, Орталық көшесі, 43, "Ақмола облысы білім басқармасының Атбасар ауданы бойынша білім бөлімі Магдалиновка ауылының бастауыш мектебі" мемлекеттік мекемесінің ғимараты. Шекарасы: Магдалиновка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сайлау учаскесі Орналасқан жері: Ярославка ауылдық округі, Хрящевка ауылы, Мәдениет көшесі, 13, "Атбасар аудандық мәдениет үйі" мемлекеттік қазыналық коммуналдық кәсіпорнының Хрящевка клубының ғимараты. Шекарасы: Хрящевка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сайлау учаскесі Орналасқан жері: Сергеевка ауылдық округі, Сергеевка ауылы, Мектеп көшесі, 1, "Ақмола облысы білім басқармасының Атбасар ауданы бойынша білім бөлімі Сергеевка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Сергеевка ауылы, Ащыкөл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сайлау учаскесі Орналасқан жері: Сергеевка ауылдық округі, Самарка ауылы, Мектеп көшесі, 14, "Ақмола облысы білім басқармасының Атбасар ауданы бойынша білім бөлімі Самарка ауылының негізгі орта мектебі" коммуналдық мемлекеттік мекемесінің ғимараты. Шекарасы: Самарка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сайлау учаскесі Орналасқан жері: Ақан Құрманов ауылдық округі, Ақан Құрманов ауылы, Болашақ көшесі, 10, "Ақмола облысы білім басқармасының Атбасар ауданы бойынша білім бөлімі Ақан Құрманов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Ақан Құрманов ауылы, Қаракөл ауылы, Қосбармақ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сайлау учаскесі Орналасқан жері: Шұңқыркөл ауылдық округі, Новомариновка ауылы, Целинная көшесі, 5, "Ақмола облысы білім басқармасының Атбасар ауданы бойынша білім бөлімі Новомариновка ауылының негізгі орта мектебі" коммуналдық мемлекеттік мекемесінің ғимараты. Шекарасы: Новомариновка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сайлау учаскесі Орналасқан жері: Шұңқыркөл ауылдық округі, Сочинское ауылы, Бейбітшілік көшесі, 18,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Сочинское ауылдық мәдениет үйінің ғимараты.</w:t>
            </w:r>
          </w:p>
          <w:p>
            <w:pPr>
              <w:spacing w:after="20"/>
              <w:ind w:left="20"/>
              <w:jc w:val="both"/>
            </w:pPr>
            <w:r>
              <w:rPr>
                <w:rFonts w:ascii="Times New Roman"/>
                <w:b w:val="false"/>
                <w:i w:val="false"/>
                <w:color w:val="000000"/>
                <w:sz w:val="20"/>
              </w:rPr>
              <w:t>
Шекарасы: Сочинское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сайлау учаскесі Орналасқан жері: Сепе ауылдық округі, Сепе ауылы, "Сепе-1" жауапкершілігі шектеулі серіктестігінің әкімшілік ғимараты.</w:t>
            </w:r>
          </w:p>
          <w:p>
            <w:pPr>
              <w:spacing w:after="20"/>
              <w:ind w:left="20"/>
              <w:jc w:val="both"/>
            </w:pPr>
            <w:r>
              <w:rPr>
                <w:rFonts w:ascii="Times New Roman"/>
                <w:b w:val="false"/>
                <w:i w:val="false"/>
                <w:color w:val="000000"/>
                <w:sz w:val="20"/>
              </w:rPr>
              <w:t>
Шекарасы: Сепе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сайлау учаскесі Орналасқан жері: Сепе ауылдық округі, Есенгелді ауылы, Тың көшесі, 32, "Ақмола облысы білім басқармасының Атбасар ауданы бойынша білім бөлімі Есенгелді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Есенгелді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сайлау учаскесі Орналасқан жері: Атбасар қаласы, Жеңіс көшесі, 86, "Ақмола облысы білім басқармасының Атбасар ауданы бойынша білім бөлімі Атбасар қаласының № 1 жалпы орта білім беретін мектебі" коммуналдық мемлекеттік мекемесінің ғимараты. Шекаралары: Атбасар қаласы: КСМК кенті 3; 7; 14; 15; 16; 17; 18; 18а; 19; 20; 21; 22; 23; 24; 25; 26; 27; 28; 29; 30; Пионерская көшесі 7; 9; 13а; 13б; 18; 22; 24а; 26; П.Морозов көшесі 4а; 10а; 11; 12; 13; 14; 14а; 15; 16; 17; 18; 18а; 19; 20; 20а; 21; 22; 22а; 24; 24а; 25; 25а; 26; 27; 28; 28а; 30а; Челюскин көшесі 3; 5; 5а; 6; 10; 17; 19; 20; 21; 28; 31; 33; 34; 39; 39а; 48; 48а; 49а; 50; 52; 54; 56; 58; 60; 62; 62а; 63а; 64; 65; 77; 79; 81; 83; 85; 87; 89; 91; 93; 95; 97; Ибаррури көшесі 1; 1а; 3; 5; 17; 26; 26б; 29а; 31; 31а; 32; 34; 35; 40; 42; 46; 58а; 62; 62а; 64; 66; 67а; 70; 74; 75; 75а; 76; 77; 77а; 77б; 78; 79; 80; 82; 83; 83а; 84а; 85; 85а; 86; 86а; 87; 88; 89; 90; 91; 92; 93; 93а; 94; 94а; 95; 96; 96а; 97; 98; 99; 99а; 100; 101; 102; 103; 104; 105; 106; 107; 108; 109; 110; 111; 112; 113; 114; 115; 116; 117; 118; 119; 121; 123; 125; 125а; Р.Қайсарин көшесі 2; 2а; 3; 4; 6; 7; 8; 9; 10; 11; 13; 15; 17; 19; 21а; 24; 25а; 28; 33; 33а; 43; 44; 48; 52; 58; 59а; 61; 66; 67; 68; 69; 69а; 71; 72; 73; 74; 75; 75а; 76; 77; 78; 79; 80; 80а; 81; 82; 82а; 82б; 83; 84; 84а; 85; 85а; 86; 86а; 87; 88; 89; 90; 91; 92; 93; 94; 94а; 95; 96; 97; 98; 98а; 99; 100; 100а; 101; 101а; 102; 103; 104; 105; 106; 107; 108; 109; 110; 111; 112; 113; 114; 115; 116; 117; 118; 119; 120; 121; 122; 123; 124; 125; 126; 127; 130; 132; Жеңіс көшесі 40; 40а; 42; 44; 46; 48а; 49; 51; 53; 54; 55; 56; 57; 58; 58а; 59; 61; 65а; 67; 69; 71; 71а; 73; 75; 76б; 77; 79; 83; 85; 85а; 87; 88; 89; 89а; 90; 91; 91а; 92; 92а; 93; 94; 95; 96а; 97; 97а; 98; 98а; 99; 100; 101; 102; 103; 103а; 104; 105; 105а; 106; 106а; 107; 108; 108а; 109; 110; 110а; 111; 112; 113; 114; 115; 116; 117; 118; 118а; 119; 120; 120а; 121; 122; 123; 124; 125; 126; 126а; 127; 128; 128а; 129; 129а; 130; 131; 131а; 132; 134; 136; 136а; 138; 140; 140а; 142; 144; 144а; 146; 148; І. Есенберлин көшесі 1; 2; 2а; 3; 4; 5; 6; 7; 7а; 8; 9; 10; 12;Қ.Мұқышев көшесі 1; 1а; 3; 4; 5; 7; 9; 11; 12; 13; 14; 14а; 15; 15а; 16; 16а; 16б; 17; 18; 18а; 19; 20; 20а; 20б; 21; 21а; 22; 23; 24; 24а; 26; 26а; 27; 28; 28а; 30; 30а; 32; 32а; 34; 36; 38; 40; 42; 44; 46; 46а; 47а; 48; 48а; 48б; 49; 49/1; 49а; 50; 51; 52; 54; 56; 58; 60; 62; Источная көшесі 1; 2; 3; 4; 5; 6; 7; 7а; 8; 9; 10; 11; 12; 12а; 13; 14; 14а; 15; 16; 16а; 17; 18; 19; 20; 21; 22; 23; 25; 27; 29; 29а; 31; 32; 33; 35; 37; 39; 41; 41а; 41б; 43; 45; С.Сейфуллин көшесі 2; 3; 3а; 3б;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сайлау учаскесі Орналасқан жері: Атбасар қаласы, № 1-шағын ауданы, 12, Ақмола облысы білім басқармасының жанындағы "Атбасар ауданы, Атбасар қаласы, аграрлық-индустриялық колледжі" мемлекеттік коммуналдық қазыналық кәсіпорнының ғимараты.</w:t>
            </w:r>
          </w:p>
          <w:p>
            <w:pPr>
              <w:spacing w:after="20"/>
              <w:ind w:left="20"/>
              <w:jc w:val="both"/>
            </w:pPr>
            <w:r>
              <w:rPr>
                <w:rFonts w:ascii="Times New Roman"/>
                <w:b w:val="false"/>
                <w:i w:val="false"/>
                <w:color w:val="000000"/>
                <w:sz w:val="20"/>
              </w:rPr>
              <w:t>
Шекаралары: Атбасар қаласы: № 1 шағын ауданы, 13; 13/3; № 1 шағын ауданы, 1 орам; 2; 2а; 3; 4; 5; 6; 6а; 7; 8; 8а; 9; 10; 10а;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 сайлау учаскесі Орналасқан жері: Атбасар қаласы, Жеңіс көшесі, 61, Ақмола облысы білім басқармасының "Атбасар қаласы, № 2 арнайы мектеп-интернаты"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С.Разин көшесі 1; 1а; 2а; 2б; 3; 4; 5; 6; 7; 7а; 8; 9; 9а; 10; 11; 12; 13; 13а; 14; 14а; 15; 16; 16а; 16б; 17; 18; 19; 20; 20а; 21; 22; 22а; 23; 24; 24а; 25; 29; Свердлов көшесі 1; 1а; 2; 2а; 4; 5; 5а; 6; 7; 8; 8а; 10; 11; 12; 13; 13а; 14; 15; 16; 17; 18; 19; 20; 20а; 21; 22; 22а; 23; 24; 25; 26; 28;</w:t>
            </w:r>
          </w:p>
          <w:p>
            <w:pPr>
              <w:spacing w:after="20"/>
              <w:ind w:left="20"/>
              <w:jc w:val="both"/>
            </w:pPr>
            <w:r>
              <w:rPr>
                <w:rFonts w:ascii="Times New Roman"/>
                <w:b w:val="false"/>
                <w:i w:val="false"/>
                <w:color w:val="000000"/>
                <w:sz w:val="20"/>
              </w:rPr>
              <w:t>
Щорс көшесі 1а; 2; 3; 5; 6; 7; 8; 9; 9а; 11; 12; 13; 13а; 14; 15; 16; 17; 18; 19; 19а; 20; 21; 22; 22а; 23; 24; 24а; 25; 25а; 26; 26а; 27; 27а; 28; 29; 29а; 30; 30а; 31; 32; 33; 34; 35; 37; 39; 41; 43; 43а; 45; 47; Чапаев көшесі 1; 2; 3; 4; 5; 6; 7; 8; 9; 10; 11; 12; 13; 14; 15; 16; 17; 18; 18а; 19; 20; 20а; 21; 22; 23; 23а; 24; 24а; 25; 26; 26а; 27; 27а; 28; 29; 30; 31; 32; 33; 34; 35; 36; 37; 38; 39; 40; 41; 42; 43; 44; 45; 46; 47; 48; 49; 50; И. Дьяченко атындағы көшесі 2; 3; 4; 5; 6; 7; 8; 9; 10; 11; 12; 13; 14; 14а; 15; 16; 17; 18; 19; 20; 21; 22; 23; 24; 25; 25а; 26; 27; 28; 29; 30; 31; 32; 33; 33а; 34; 35; 36; 37; 38; 39; 40; 41; 43; 45; 47; 49; 50; 51; 53; Ж. Жанғозин көшесі 1; 2; 3; 4; 5; 6; 7; 8; 9; 10; 11; 12; 13; 14; 15; 16; 17; 18; 19; 20; 21; 22; 23; 24; 25; 26; 26а; 27; 28; 29; 29а; 29б; 30; 31; 32; 33; 35; 36; 37; 38; 39; 42; 43; 44; 48; 50; 50а; Н.Нұрсейітов көшесі 1; 1а; 1б; 1в; 1г; 3; 6; 7; 8; 9; 10; 11; 12; 13; 14; 15; 16; 17; 17а; 17/1; 17/2; 18; 19; 20; 21; 22; 23; 24; 25; 25а; 26; 26а; 27; 28; 28а; 29; 30; 31/1; 31а; 32; 33; 33/1; 34; 35; 36; 36а; 38; 38а; 40; 42; 44; 44/1; 46; 48; 48а; 49; 50; 51; 52; 53; 55; Ремзаводская көшесі 1; 1а; 1б; 1г; 2; 2а; 3; 4; 5; 6; 7; 7а; 8; 9; 10; 11; 12; 13; 14; 15; 16; 17; 18; 19; Армандастар шағын ауданы 1; 2; 3; 4; 5; 6; 7; 8; 9; 10;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228 сайлау учаскесі Орналасқан жері: Атбасар қаласы, Ш.Уәлиханов көшесі, 13, "Ақмола облысы білім басқармасының Атбасар ауданы бойынша білім бөлімі Атбасар қаласының № 7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Шекарасы: Атбасар қаласы: С.Омаров көшесі 1; 1а; 2; 2/1; 2/2; 3; 3а; 4; 5; 6; 7; 7а; 8; 9; 10; 11; 12; 13; 14; 15; 17; 19; 19а; 20; 21; 22; 24; 25; 26; 27; 27а; 29; 30; 31; 32; 33; 34; 35; 36; 37; 38; 39; 40; 41; 41а; 42; 42а; 43; 44; 45; 46; 47; 49; 49а; 49б; 51; 53; 55; 55а;</w:t>
            </w:r>
          </w:p>
          <w:p>
            <w:pPr>
              <w:spacing w:after="20"/>
              <w:ind w:left="20"/>
              <w:jc w:val="both"/>
            </w:pPr>
            <w:r>
              <w:rPr>
                <w:rFonts w:ascii="Times New Roman"/>
                <w:b w:val="false"/>
                <w:i w:val="false"/>
                <w:color w:val="000000"/>
                <w:sz w:val="20"/>
              </w:rPr>
              <w:t>
Т.Бегелдинов көшесі 3; 3а; 5; 6; 7; 8; 8а; 9; 9а; 10; 11; 12; 12а; 13; 14; 16; 17; 18; 19; 20; 21; 21а; 22; 23; 24; 25; 26; 26а; 27; 28; 29; 30; 31; 32; 33; 35; 37; 38; 39; 39а; 40; 41; 42; 42а; 43; 43а; 44; 46; 47; 48; 50; 52; А.Затаевич көшесі 2; 2б; 3; 4; 5; 6; 7; 8; 9; 10; 11; 12; 12а; 13; 14; 15; 16; 17; 17а; 18; 19; 20; 21; 22; 23; 24; 25; 26; 27; 28; 29; 30; 31; 32; 33; 34; 35; 35а; 36; 37; 38; 39; 40; 41; 41а; 42; 42а; 43; 44; 45; 46; 48; 50; 50а; 52; 54; 54а; 56;</w:t>
            </w:r>
          </w:p>
          <w:p>
            <w:pPr>
              <w:spacing w:after="20"/>
              <w:ind w:left="20"/>
              <w:jc w:val="both"/>
            </w:pPr>
            <w:r>
              <w:rPr>
                <w:rFonts w:ascii="Times New Roman"/>
                <w:b w:val="false"/>
                <w:i w:val="false"/>
                <w:color w:val="000000"/>
                <w:sz w:val="20"/>
              </w:rPr>
              <w:t>
Ш.Уәлиханов көшесі 1; Атбасарская көшесі 2; 3; 4; 6; 7; 8; 8а; 9; 10; 11; 12; 12а; 13; 14; 15; 16; 17; 17а; 18; 18а; 19; 20; 21; 21а; 22; 23; 24; 25; 26; 36; 36а; 37; 39; 40; 41; 41б; 42; 43; 44; 45; 45а; 45в; 46; 46а; 46б; 47; 48; 48а; 49; 50; 51; 52; 54; Ақан Құрманов атындағы көшесі 1; 3; 4; 5; 6; 7; 7а; 8; 8а; 8б; 9; 10; 11; 12; 12а; 13; 14; 14а; 15; 15а; 16; 19; 19а; 20; 22; 22а; 25; 27; 27а; 28; 29а; 31; 31а; 32; 34; 35; 36; 37; 37а; 38; 38а; 39; 39а; 40; 41; 41а; 42; 42а; 43; 43а; 45; 47; 47а; 49; Урицкий көшесі 1; 2; 2а; 2б; 3; 3а; 4; 4а; 4б; 5; 6; 6а; 6б; 7; 8; 8а; 8б; 9; 9а; 10; 10а; 11; 12; 12а; 12б; 13; 13а; 13б; 14; 14а; 14б; 15; 16; 16а; 17; 18; 18а; 18б; 19; 20; 20а; 21; 21а; 23; 24; 24а; 25; 26; 26а; 27; 28; 28а; 29; 29б; 30; 30а; 30б; Ағыбай батыр көшесі 1; 2; 3; 5; 5а; 7; 9; 11; 11а;</w:t>
            </w:r>
          </w:p>
          <w:p>
            <w:pPr>
              <w:spacing w:after="20"/>
              <w:ind w:left="20"/>
              <w:jc w:val="both"/>
            </w:pPr>
            <w:r>
              <w:rPr>
                <w:rFonts w:ascii="Times New Roman"/>
                <w:b w:val="false"/>
                <w:i w:val="false"/>
                <w:color w:val="000000"/>
                <w:sz w:val="20"/>
              </w:rPr>
              <w:t>
М.Мәметова көшесі 1; 2; 3; 4; 5; 6а; 7; 8; 8а; 8б; 9; 10; 10а;11; 12; 13; 14; 15; 16; 16а; 17; 18; 18а; 18б; 19; 20; 20а; 21; 22; 23; 24; 25; 26; 28; 28а;</w:t>
            </w:r>
          </w:p>
          <w:p>
            <w:pPr>
              <w:spacing w:after="20"/>
              <w:ind w:left="20"/>
              <w:jc w:val="both"/>
            </w:pPr>
            <w:r>
              <w:rPr>
                <w:rFonts w:ascii="Times New Roman"/>
                <w:b w:val="false"/>
                <w:i w:val="false"/>
                <w:color w:val="000000"/>
                <w:sz w:val="20"/>
              </w:rPr>
              <w:t>
Логовая көшесі 1; 2; 3; 4; 5; 6; 7; 8; 9; 10; 11; 12; 12а; 13; 15; 17; 17а; 19; 21; 21а; 22; 22а; 23; 24; 24а; 25; 25а; 26; 26а; 27; Красноармейская көшесі 12; 12а; 14; 18; 19; 20; 21; 22; 22а; 24; 26; 26а.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 сайлау учаскесі Орналасқан жері: Атбасар қаласы, Макарин көшесі, 24, "Ақмола облысы білім басқармасының Атбасар ауданы бойынша білім бөлімі Атбасар қаласының № 4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Макарин көшесі 1; 1а; 2; 3; 3а; 4; 5; 6; 7; 8; 10; 11б; 12; 14; 17; 19; 23; 27а; 29а; 33б; 35; 35а; 36; 37; 37б; 41; 45; 45в; 47; 47а; 49; 51а; 52; 55; 57; 59а; 60; 62; 63; 65; 65а; 67; 71; 73а; 73б; 76; 83; 83а; 85а; Жеңіс көшесі 2; 2а; 7; 8; 8а; 9; 11; 11а; 12; 13; 14; 15; 16; 17; 18; 19; 20; 20а; 21; 23; 23а; 24; 25; 26; 26а; 27; 27а; 29; 30; 30а; 31; 32; 33; 34; 34а; 36; 36а; 38; 39; 41; 43; 45; 47; І. Есенберлин көшесі 13; 14; 15; 15а; 16; 17; 18; 19; 20; 20а; 21; 22; 23; 23а; 24; 25; 26; 26а; 27; 29; 30; 31; 32; 33; 34а; 35; 36; 37; 38; 39; 40; 40а; 41; 42; 42а; 43; 44; 45; 46; 47; 48; 49; 50; 51; 52; 53а; 55; 57; 58; 59; 60; 62; 64; 66; 68; 72; 76; 77; 78; 80; 82; 82а; 84; 86; 87а; 90; 92; 93; 94; 96а; 97; 98а; 102; 110; С.Омаров көшесі 48; 50; 52; 52а; 54; 56; 57; 58; 58а; 60; 61; 62; 63; 64; 65; 66; 66а; 67; 68; 68а; 69; 70; 71; 72; 73; 74; 74а; 75; 76; 76а; 77; 77а; 78; 79; 79а; 80; 80а; 80б; 81; 82; 83; 84; 85; 86; 87; 88; 88а; 88б; 89; 90; 91; 91а; 92; 93; 94; 95; 95а; 96; 96а; 97; 98б; 99; 100; 100а; 101; 101а; 109а; 111; 127; 127а; 129; 131; 132; 136; Т.Бегелдинов көшесі 49; 51; 53а; 54; 55; 56; 56а; 57; 58; 59; 60; 61; 63; 64; 64а; 65; 66; 67; 68; 69; 69а; 69б; 70; 70а; 71; 72; 73; 74; 74а; 74б; 75; 76; 77; 78; 79б; 80; 81; 82; 83; 84; 84а; 85; 86; 87; 89; 90; 91; 92; 92а; 93; 94; 95; 96; 96а; 97; 98; 98а; 99; 99а; 100; 101; 102; 103; 103а; 103б; 105; А. Затаевич көшесі 47; 47а; 49; 49а; 51; 53; 55; 55а; 55б; 57; 58; 59; 60; 60а; 61; 62; 62а; 63; 64; 65; 66; 66а; 67; 68; 68а; 69; 69а; 70; 71; 71а; 72; 72а; 72б; 73; 74; 75; 76; 77; 77а; 78; 78а; 79; 80; 81; 81а; 82; 83; 84; 85; 86; 87; 88; 89; 90; 90а; 92; 93; 93а; 93б; 94; 94а; 94б; 94в; 96; 96а; 97; 99; 104а; Атбасарская көшесі 53; 53а; 55; 56; 57; 58; 58а; 59; 59а; 60; 61; 62; 63; 64; 65; 65а; 66; 66а; 67; 68; 68а; 69; 70; 72; 73; 73а; 74; 74а; 74б; 75; 76; 76а; 77; 77а; 78; 79; 79б; 80; 81; 82; 82а; 83; 84; 85; 85а; 86; 87; 88; 89; 90; 91; 91а; 92; 92а; 93; 93а; 94; 95; 95а; 95в; 96; 97; 97/1; 97а; 98; 98а; 100; 100а; 102; 102а; 104; 104а; 105; 106; 107; 107а; 108; 109; 109а; 110; 111; 112; 115; 115а; 115б; 117; Заречная көшесі 1а; 3; 5а; 6; 7; 9; 11; 11а; 14; 14а; 15; 16; 16а; 19; 21; 22; 23; 23а; 24; 25; 26; 29; 30; 31; 32; 34; 34а; 38; 39; 40; 42; 42а; 43а; 43б; 45; 46; 50;</w:t>
            </w:r>
          </w:p>
          <w:p>
            <w:pPr>
              <w:spacing w:after="20"/>
              <w:ind w:left="20"/>
              <w:jc w:val="both"/>
            </w:pPr>
            <w:r>
              <w:rPr>
                <w:rFonts w:ascii="Times New Roman"/>
                <w:b w:val="false"/>
                <w:i w:val="false"/>
                <w:color w:val="000000"/>
                <w:sz w:val="20"/>
              </w:rPr>
              <w:t>
Мельничная көшесі 2а; 23; 25; 27; 29; Восточная көшесі 1а; 1б; 2а; 2б; 2в; 5а; 8б; 12; Ақан Құрманов атындағы көшесі 44; 46; 48; 51; 52; 53; 54; 54а; 55; 56; 57; 57а; 58; 58а; 59; 59а; 60; 61; 62; 63; 63а; 64; 65; 65а; 66; 67; 68; 69; 69а; 70; 71; 72; 73; 74; 74а; 75; 75а; 76; 76а; 77; 78; 79; 79а; 80; 81; 82; 83; 85; 86; 87; 88; 89а; 90; 90а; 91; 91а; 92; 93; 94; 95; 95а; 95б; 96; 97; 97а; 98; 99; 99а; 100; 100а; 101; 101а; 102; 103; 104; 105; 107; Урицкий көшесі 31; 32; 32а; 33; 33а; 34; 34а; 34б; 35; 35а; 36а; 37; 39; 39а; 40; 40а; 40б; 41; 41а; 42; 42а; 43; 44; 44а; 45; 46; 46а; 47; 47а; 47б; 48; 49; 50; 50а; 51; 52; 53; 54; 55; 56; 56а; 57; 58; 59; 59а; 60; 61; 61а; 62; 62а; 63; 64; 64а; 65; 66; 66а; 66б; 67; 68; 69; 69а; 70; 71; 72; 73; 74; 75; 75а; 76; 77; 78; 79; 79а; 79б; 81; 82; 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сайлау учаскесі Орналасқан жері: Атбасар қаласы, Ш.Уәлиханов көшесі, 13, "Ақмола облысы білім басқармасының Атбасар ауданы бойынша білім бөлімі Атбасар қаласының № 7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Ағыбай батыр көшесі 20; 21; 22; 23; 29; 30; 31; 32; 33; 35; 36; 37; 38; 39; 44; 45; 56; 57; Ш.Уәлиханов көшесі 4; 4а; 6; 8; 10; 12; 14; Солнечная көшесі 2; 2а; 2б; 4; 10; 12; 16; 31; Бауыржан Момышұлы атындағы көшесі 1; 1а; 2; 2б; 3; 3а; 4; 4а; 5; 6; 6б; 7; 8; 8а; 9; 10; 10а; 11; 12; 13; 14; 15; 16; 20; 21; 21а; Лука Белаш көшесі 1; 2; 2а; 3; 3а; 4; 4а; 5; 5а; 7; 7а; 8; 8а; 9; 11; 12; 13; 14; 15; 16; 19; 19/1; 19а; Пролетарская көшесі 1; 2; 4; 6; 7; 8; 9; 11; 13; 13а; 15; 15а; 17; 19; 19а; 25; 27; 28; 31; 33; 35; О.Қуанышев көшесі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сайлау учаскесі Орналасқан жері: Атбасар қаласы, К.Әмірова көшесі, 1 Б, "Қазақстан темір жолы" Ұлттық компаниясы акционерлік қоғамының" "Ақмола магистральдық желі бөлімшесі" филиалы, Атбасар электрмен жабдықтау дистанциясының әкімшілік ғимараты.</w:t>
            </w:r>
          </w:p>
          <w:p>
            <w:pPr>
              <w:spacing w:after="20"/>
              <w:ind w:left="20"/>
              <w:jc w:val="both"/>
            </w:pPr>
            <w:r>
              <w:rPr>
                <w:rFonts w:ascii="Times New Roman"/>
                <w:b w:val="false"/>
                <w:i w:val="false"/>
                <w:color w:val="000000"/>
                <w:sz w:val="20"/>
              </w:rPr>
              <w:t>
Шекаралары: Атбасар қаласы: Интернациональная көшесі 4; 7; 7а; 8; 9; 10; 11; 12; 12а; 13; 13а; 14; 15; 16; 17; 17а; 18; 19; 20; 21; 21а; 22; 22а; 23; 24; 24а; 25; 26; 27; 28; 28а; 29; 30; 31; 32; 33; 34а; Панфилов көшесі 1; 2; 5; 6; 8; 9; 10; 11; 12; 13; 14; 15; 16; 17; 18; 19; 20; 21; 22; 22а; 22б; 23; 23а; 24; 25; 26; 26а; 27; 28; 29; 30; 31; 31а; 33; 34; 35;</w:t>
            </w:r>
          </w:p>
          <w:p>
            <w:pPr>
              <w:spacing w:after="20"/>
              <w:ind w:left="20"/>
              <w:jc w:val="both"/>
            </w:pPr>
            <w:r>
              <w:rPr>
                <w:rFonts w:ascii="Times New Roman"/>
                <w:b w:val="false"/>
                <w:i w:val="false"/>
                <w:color w:val="000000"/>
                <w:sz w:val="20"/>
              </w:rPr>
              <w:t>
Стадионная көшесі 1; 1а; 1в; 2; 2а; 3; 4; 5; 6; 6а; 7; 8; 9; 10; 11; 11а; 12; 12а; 13; 13а; 14; 15; 16; 17; 18; 19; 20; 21; 22; 23; 24; 25; 26; 27; 28; 29; 30; 31; 32; 33; 34; 35; Фурманов көшесі 1; 2; 2а; 3; 4; 5; 6; 7; 8; 10; 10а; 11; 12; 13; 14; 14а; 15; 16; 17; 18; 19; 20; 21; 23; 24; 25; 26; 26а; 26б; 27; 27а; 28; 28а; 29; 30; 30а; 30б; 31; 31а; 32; 33; 34; 35; 35а; 37; 37а; Желтоқсан көшесі 2; 3; 3а; 4; 5; 6; 8; 9; 9а; 10; 12; 12а; 13; 13а; 14; 14а; 16; 17; 18; 19; 20; 21; 22; 23; 24; 25; 26; 27; 28; 28а; 28б; 29; 30; 30а; 31; 32; 33; 34; 35; 36; 38; 40; Буденный көшесі 1; 1а; 2; 3; 4; 5; 5а; 5б; 6; 7; 8; 9; 10; 11; 12; 13; 14; 15; 16; 17; 18; 19; 20; 21; 22; 23; 24; 25; 26; 27; 27а; 28; 29; 30; 31; 31а; 32; 33; 34; 35; 36; 37; 37а; 38; Қанай би көшесі 2; 3; 4; 5; 6; 6а; 7; 8; 9; 10; 10а; 11; 12; 12а; 13; 14; 14а; 14б; 15; 16а; 16б; 17; 17а; 18; 18а; 19; 20; 21; 22; 23а; 24; 27; 27а; 28; 29; 29а; 30; 30а; 31; 32; 33; 34; 35; 36; 36а; 37; 38; 39; 40; 41; 42; 43; 43а; 44; 45; 47; 48; 49; 50; 51; 53; 55; 57; Железнодорожная көшесі 1; 1а; 2; 3; 3а; 4; 5; 5а; 6; 7; 8; 8а; 9; 9а; 9б; 10; 10а; 10б; 11; 12; 13; 14; 15; 16; 17; 17а; 17б; 18; 19; 20; 20а; 21; 21а; 22; 23; 24; 25; 26; 27; 28; 29; 30; 31; 32; 32а; 33; 34; 34а; 35; 36; 37; 37а; 38; 39; 40; 41; 41а; 42; 43; 43а; 44; 44а; 46; 46а; Х.Қошанбаев көшесі 1; 2; 3; 3а; 4; 4а; 5; 6; 6а; 7; 7а; 8; 9; 10; 11; 11а; 12; 13; 14; 15; 16; 17; 18; 19; 19а; 20; 21; 22; 23; 24; 25; 26; 27; 27а; 28; 29; 30; 31; 31а; 32; 32а; 33; 34; 35; 36; 37; 38; 39; 40; 41; 42; 42/1; 43а; 44; 46; 46а;</w:t>
            </w:r>
          </w:p>
          <w:p>
            <w:pPr>
              <w:spacing w:after="20"/>
              <w:ind w:left="20"/>
              <w:jc w:val="both"/>
            </w:pPr>
            <w:r>
              <w:rPr>
                <w:rFonts w:ascii="Times New Roman"/>
                <w:b w:val="false"/>
                <w:i w:val="false"/>
                <w:color w:val="000000"/>
                <w:sz w:val="20"/>
              </w:rPr>
              <w:t>
Матросов көшесі 1; 1а; 2; 3; 3а; 4; 4а; 5; 5а; 6; 7; 7а; 8; 8а; 9; 10; 12; 13; 14; 14а; 15; 16; 17; 18; 18а; 18б; 19; 20; 21; 21а; 22; 23; 23а; 24; 25; 26; 27; 28; 29; 30; 31; 32; 33; 34; 34а; 35; 35а; 36; 36а; 38; 39; 39а; 40; 41а; 41б; 42; 43; 43а; 44; 44а; 53; К.Әмірова көшесі 1; 2; 2а; 3; 3а; 4; 4а; 5; 6; 7; 8; 9; 9а; 10; 11; 12; 13; 14; 15; 15а; 16; 17; 17а; 18; 18а; 18б; 20; 22а; 22; 23; 23/3; 24; 25; 25а; 25б; 26; 27; 27а; 28; 28а; 28б; 28в; 29; 30; 32; 34; 35;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сайлау учаскесі Орналасқан жері: Атбасар қаласы, Х.Қошанбаев көшесі, 94, "Ақмола облысы білім басқармасының Атбасар ауданы бойынша білім бөлімі Атбасар қаласының № 8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Стадионный көшесі 36; 37; 38; 39; 40; 41; 41а; 42; 43; 44; 45; 46; 47; 48; 49; 50; 51; 51а; 52; 52а; 53; 54; 55; 56; 57; 58; 59; 60; 61; 62; 63; 64; 65; 66; 67; 68; 69; 70; 71; Фурманов көшесі 38; 39; 40; 41; 42; 43; 44; 45; 46; 47; 48; 49; 50; 51; 51а; 52а; 52; 53; 54; 55; 56; 57; 58; 59; 60; 61; 62; 63; 65; 66; 67; 68; 69; 70; 71; 72;</w:t>
            </w:r>
          </w:p>
          <w:p>
            <w:pPr>
              <w:spacing w:after="20"/>
              <w:ind w:left="20"/>
              <w:jc w:val="both"/>
            </w:pPr>
            <w:r>
              <w:rPr>
                <w:rFonts w:ascii="Times New Roman"/>
                <w:b w:val="false"/>
                <w:i w:val="false"/>
                <w:color w:val="000000"/>
                <w:sz w:val="20"/>
              </w:rPr>
              <w:t>
Желтоқсан көшесі 42; 44; 45; 46; 47; 48; 48а; 49; 50; 51; 52; 53; 54; 55; 56; 57; 58; 59; 60; 61; 62; 63; 64; 65; 66; 67; 68; 69; 70; 71; 72; 73; 74; 75; 76; 77;</w:t>
            </w:r>
          </w:p>
          <w:p>
            <w:pPr>
              <w:spacing w:after="20"/>
              <w:ind w:left="20"/>
              <w:jc w:val="both"/>
            </w:pPr>
            <w:r>
              <w:rPr>
                <w:rFonts w:ascii="Times New Roman"/>
                <w:b w:val="false"/>
                <w:i w:val="false"/>
                <w:color w:val="000000"/>
                <w:sz w:val="20"/>
              </w:rPr>
              <w:t>
Буденный көшесі 42; 43; 44; 45; 46; 46а; 47; 48; 49; 50; 51; 51а; 53; 54; 55; 55а; 56; 56а; 57; 57а; 58; 58а; 59; 61; 62; 63; 64; 65; 66; 67; 68; 69; 70; 71; 72; 73; 73а; Майкөтов көшесі 1; 2; 3; 3а; 5; 5а; 5/1; 5/3; 6; 7; 8; 8а; 9; 10; 11; 12; 12а; 13; 14; 15; 16; 17; 18; 19; 19а; 20; 21; 22; 23; 24; 25; 26; 27; 28; 29; 30; 31; 32; 33; 33а; 34; 35; 36; 37; 37а; 38; 39; 40; 41; 43; 45;</w:t>
            </w:r>
          </w:p>
          <w:p>
            <w:pPr>
              <w:spacing w:after="20"/>
              <w:ind w:left="20"/>
              <w:jc w:val="both"/>
            </w:pPr>
            <w:r>
              <w:rPr>
                <w:rFonts w:ascii="Times New Roman"/>
                <w:b w:val="false"/>
                <w:i w:val="false"/>
                <w:color w:val="000000"/>
                <w:sz w:val="20"/>
              </w:rPr>
              <w:t>
Железнодорожная көшесі 45; 45а; 47; 48; 48б; 49; 49а; 51; 52; 52а; 53; 54; 55; 56; 56а; 57; 58; 58а; 59; 59а; 60; 61; 62; 63; 64; 64а; 65а; 66; 66а; 67; 68; 69; 70; 71; 72; 72а; 73; 73а; 74; 75; 75а; 76; 77; 78; 79; 80; 81; 82; 82а; 83; 84; 86; 88; 90; Х.Қошанбаев көшесі 45; 45а; 47; 48; 48а; 49; 49а; 50; 50а; 51; 52; 52а; 53; 54; 55; 57; 57а; 58; 59; 60; 60а; 61; 61а; 62; 63; 63а; 64; 65; 66; 67; 67а; 67б; 67в; 68; 69; 70; 71; 71/1; 72; 74; 74а; 76; 76а; 76б; 77; 78; 78а; 79; 80; 81; 82; 83; 84; 85; 85а; 86; 87; 88; 90; 90а; 92; Матросов көшесі 46; 47; 48; 49; 50; 51; 52; 54; 54а; 56; 68; 70; 70а; 72; 74; 76; 78; 78а; 80; 82; 84; 86; 90; 92; М.Әуезов көшесі 1; 1а; 1б; 2; 3; 4; 5; 6; 7;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 сайлау учаскесі Орналасқан жері: Атбасар қаласы, № 1 шағын ауданы, 7В "Ақмола облысы білім басқармасының Атбасар ауданы бойынша білім бөлімі Атбасар қаласының № 3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Ағыбай батыр көшесі 49а; 49б; 53; 53а; 55; 58; 58/1; 59; 60; 60а; 61; 62; 63; 64; 65; 66; 66а; 67; 67/1; 69; № 1 шағын ауданы 1; 2; 2/1; 3; 3/1; 4; 4/1; 4/2; 5; 6а; 6/1; 6/3; 6/4; 7; 7а; 7/1; 7/2; 7/3; 7/4; 7/5; 8; 8/1; 8/4; 18; 18/1; О.Шмидт көшесі 2; 3; 4; 5; 6; 6а; 6б; 6/1; 6/2; 6/3; 6/4; 6/5; 6/6; 8; 9; 9а; 10; 11; 12; 13; 14; 16; 16а; 17; 17б; 18; 19; 25; Лука Белаш көшесі 20; 20а; 30; 32; 32а; 34; 36; 38; 38а; 39; 40; 41; 42а; 43; 44; 45; 46; 48а; 52; 56; 58; 60; 62; 64; 66; 111; 113; 115; 117; 119; 121; 123; 127; 129; 131; Рақымжан Қошқарбаев атындағы көшесі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234 сайлау учаскесі Орналасқан жері: Атбасар қаласы, Ағыбай батыр көшесі, 26, Атбасар ауданының ішкі саясат, мәдениет, тілдерді дамыту және спорт бөлімінің "Атбасар аудандық мәдениет үйі" мемлекеттік қазыналық коммуналдық кәсіпорынның ғимараты.</w:t>
            </w:r>
          </w:p>
          <w:p>
            <w:pPr>
              <w:spacing w:after="20"/>
              <w:ind w:left="20"/>
              <w:jc w:val="both"/>
            </w:pPr>
            <w:r>
              <w:rPr>
                <w:rFonts w:ascii="Times New Roman"/>
                <w:b w:val="false"/>
                <w:i w:val="false"/>
                <w:color w:val="000000"/>
                <w:sz w:val="20"/>
              </w:rPr>
              <w:t>
Шекаралары: Атбасар қаласы: Ш.Уәлиханов көшесі 17; Ағыбай батыр көшесі 26; 49; О.Қуанышев көшесі 3; Лука Белаш көшесі 18; 26; 26а; 29; 29а; 33; 35; 37; 40; 40а; 42; 42а; 43; 44а; 44г; 45; 51; 52а; 53; 54; 54а; 54б; 54в; 55; 56; 57; 59; 61; 63; 65; 67; 69; 71; 73; 75; 77; 79; 81; 83; 85; 87; 95; 97; 99; 101; 101а; 103; 103а; 105; 107а; 109;</w:t>
            </w:r>
          </w:p>
          <w:p>
            <w:pPr>
              <w:spacing w:after="20"/>
              <w:ind w:left="20"/>
              <w:jc w:val="both"/>
            </w:pPr>
            <w:r>
              <w:rPr>
                <w:rFonts w:ascii="Times New Roman"/>
                <w:b w:val="false"/>
                <w:i w:val="false"/>
                <w:color w:val="000000"/>
                <w:sz w:val="20"/>
              </w:rPr>
              <w:t>
Пролетарская көшесі 34; 36; 37; 37а; 38; 39; 40; 41; 42; 43; 44; 45; 46; 47; 48; 49; 50; 51; 52; 53; 54; 55; 56; 57; 58; 59; 60; 61; 62; 63; 64; 65; 66; 67; 69; 70; 71; 72; 73; 74; 75; 76; 77; 78; 79; 80; 81; 81а; 82; 83; 83а; 84; 85; 85а; 86; 86а; 87; 87а; 88; 89; 90; 91; 91а; 92; 92а; 93; 94; 94а; 95; 96; 96а; 97; 98; 98а; 100;</w:t>
            </w:r>
          </w:p>
          <w:p>
            <w:pPr>
              <w:spacing w:after="20"/>
              <w:ind w:left="20"/>
              <w:jc w:val="both"/>
            </w:pPr>
            <w:r>
              <w:rPr>
                <w:rFonts w:ascii="Times New Roman"/>
                <w:b w:val="false"/>
                <w:i w:val="false"/>
                <w:color w:val="000000"/>
                <w:sz w:val="20"/>
              </w:rPr>
              <w:t>
Интернациональная көшесі 35; 35а; 36; 37; 38; 39; 39а; 40; 40а; 41; 42; 43; 43а; 44; 45; 45а; 46; 47; 48; 48а; 58; 59; 60; 61; 62; 63; 64; 65; 66; 67; 68; 69; 70; 71; 72; 73; 74; 75; 76; 76/1; 77; Рақымжан Қошқарбаев атындағы көшесі 1; Панфилов көшесі 36; 36а; 38; 39; 40; 41; 42; 43; 44; 45; 57; 58; 59; 59а; 60; 61; 62; 63; 64; 65; 66; 67; 68; 69; 70; 71; 72; Т.Рысқұлов көшесі 1; 3; 4; 5; 6; 7; 8; 9; 10; 11; 12; 13; 14; 16; 17; 18; 19; 20; 21; 22; 23; 24; 25; 26; 27; 28; 29; 30; 31; 32; 33; 34; 35; 36; 37; 37а; 38; 39; 39а; 40; 41; 42; 43; 44; 45; 46; 47; 48; 49; 50; 51; 52; 53; 53а; 54; 55; 55а; 57; 58; 59а; 60; 61; 62; 63; 64; 65; 66; 67; 68; 69; 70; 70а; 73; 74; 75; 76; 77; 77а; 78; 80; 82; Целинная көшесі 3; 5; 6; 7; 8; 9; 10; 11; 12; 13; 14; 15; 16; 16а; 17; 18; 19; 20; 21; 22; 23; 24; 25; 26; 27; 28; 29; 30; 31; 32; 33; 34; 35; 36; 37; 38; 39; 40; 41; 42; 42а; 44; 44а; 45; 45а; 47; 47а; 49; 53; 56; 57; 58; 58а; 59; 60; 61; 62; 64;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 сайлау учаскесі Орналасқан жері: Атбасар қаласы, Виденеев көшесі, 100, "Ақмола облысы білім басқармасының Атбасар ауданы бойынша білім бөлімі Атбасар қаласының № 2 жалпы орта білім беретін мектебі" коммуналдық мемлекеттік мекемесінің ғимараты. Шекаралары: Атбасар қаласы: Панфилов көшесі 74; 76; 78; 80; Поселок Машинистов көшесі 1; 2; 3; 4; 5; 6; 7; 8; 9; 10; 11; 12; 13; 14; 15; 16; 17; 18; 19; 20; 21; 22; 23; 24; 25; 26; 27; 28, 29; 30; 31; 32; 33; 34; 35; 36; 37; 38; 39; 40; 41; 42; 43; 44; 45; 46; 47; 48; 50; 51; 51а; 53; 54; 55; 56; 57; 58; 59; 60; 61; 62; 63; 64; 65; 66; 67; 68; 69; 70; 70а; 70б; 71; 72; 73; 74; 75; 76; 77; 77а; 78; 79; 80; 81; 82; 83; 84; Майкөтов көшесі 47;47а; 49; 49а; 49б; 51; 51а; 54; 54а; 54б; 55; 55а; 56; 57; 57а; 58; 63; 63а; 63/1; 63/2; 63/3; 63/4; Железнодорожная көшесі 87; 89; 92; 94; Х.Қошанбаев көшесі 91; 93; 95; 95а; 97; 98; 98/1; 99; 99а; 101; 101а; 102; 103; 103а; 104; 107; М.Әуезов көшесі 9; 11; 13; 13а; 15; 15а; 21; 21а; 23; 25; 25а; 27; 27а; 29; 31; 31а; 33; 33а.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сайлау учаскесі Орналасқан жері: Атбасар қаласы, М.Әуезов көшесі, 24, "Аждар и К" жауапкершілігі шектеулі серіктестігінің әкімшілік ғимараты. Шекаралары: Атбасар қаласы: Островский көшесі 1; 2; 3; 4; 4а; 5; 6; 7; 8; 8а; 9; 10; 11; 12; 13; 14; 15; 16; 17; 17а; 19; 20; 21; 22; 23; 24; 24а; 25; 26; 27; 28; 29; 31; 32; 33; 34; 34а; 35; 35а; 36; 37; 37а; 38; 39; 40; 41; 41а; 42; 42а; 42б; 43; 44; 46; 47; 48; 49; 49а; 50; 51; 52; 52а; 53; 54; 55; 56; 57; 60; 62; 64; 64а; Фрунзе көшесі 1; 2; 3; 4; 6; 8; 9; 10; 11; 12; 13; 14; 15; 15а; 16; 17; 18; 19; 20; 21; 22; 23; 23а; 24; 25; 26; 27; 28; 29; 29а; 30; 31; 32; 33; 34; 35; 36; 37; 38; 38а; 39; 40; 41; 42; 43; 44; 45; 46; 47; 48; 49; 50; 51; 52; 53; 54; 55; 56; 56а; 58; 60; 62; Абай көшесі 1; 2; 3; 5; 5а; 6; 7; 8; 9; 9а; 10; 11; 12; 13; 14; 15; 16; 17; 18; 18а; 19; 21; 22; 23; 24; 25; 26; 26а; 27; 27а; 28; 29; 30; 31; 32; 33; 34; 35; 36; 37; 38; 42; 44; 46; 48; 50; 52; 54; 56; 56а; М.Горький көшесі 1; 1а; 2; 3; 4; 5; 6; 8; 8а; 9; 10; 11; 13; 14; 15; 16; 17; 18; 20; 22; 23; 24; 25; 26; 28; 29; 30; 31; 32; 33; 34; 35; 36; 37; 37а; 38; 39а; 40; 41; 42; 43; 45; 46; 47; 48; 50; Вокзальная көшесі 1; 2; 3; 4; 5; 6; 7; 8; 9; 10; 12; 14; 18; 20; 22; 24; 26; 28; 30; 32; 34; 38; 40; 42; 46; 50; 52; Пушкин көшесі 1; 1а; 2; 3; 5; 6; 7; 8; 9; 9а; 10; 11; 12; 13; 15; 16; 17; 18; 19; 20; 20а; 21; 21а; 22; 23; 24; 26; 29; 29а; 30; 30а; 31; 32; 33; 33а; 34; 35; 36; 37; 37а; 38; 39; 40; 41; 43; 44; 46; 48; 50; 52; 56; 58; 60; Х.Қошанбаев көшесі 109; 109а; 111; 112; 113; 113а; 113б; 114; 115; 116; 116 а; 116б; 117; 118; 119; 120; 121; 121а; 121б; 122; 122/1; 122а; М.Әуезов көшесі 26; 28; 35; 35а; 37; 37а; 39; 39а; 41; 41а; 41б; 41в; 43; 45; 45а; 45б; 45в; 45г; 45д; 45е.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237 сайлау учаскесі Орналасқан жері: Атбасар қаласы, М.Әуезов көшесі, 1, "Қамқор Локомотив" жауапкершілігі шектеулі серіктестігінің "Атбасар электровоз жөндеу зауыты" филиалының әкімшілік ғимараты. Шекаралары: Атбасар қаласы: Т.Рысқұлов көшесі 84; Островский көшесі 59а; 61; 65; 66; 68; 68/1; 68/2; 68/3; 69; 71; 72; 73; 73а; 74; 76; 89; Фрунзе көшесі 57; 59; 61; 61а; 63; 63а; 64; 65; 66; 67; 68; 69; 70; 71; 72; 73; 74; 75; 76; 77; 78; 79; 80; 81; 82; 82а; 83; 84; 85; 86; 87; 88; 89; 90; 91; 92; 93; 93а; 94; 95; 96; 96а; 97; 98; 99; 100; 101; 102; 104; 106; 108; 110; 112;</w:t>
            </w:r>
          </w:p>
          <w:p>
            <w:pPr>
              <w:spacing w:after="20"/>
              <w:ind w:left="20"/>
              <w:jc w:val="both"/>
            </w:pPr>
            <w:r>
              <w:rPr>
                <w:rFonts w:ascii="Times New Roman"/>
                <w:b w:val="false"/>
                <w:i w:val="false"/>
                <w:color w:val="000000"/>
                <w:sz w:val="20"/>
              </w:rPr>
              <w:t>
Абай көшесі 39; 41; 43; 43а; 47; 51; 51а; 53; 55; 57; 58; 59; 60; 61; 62; 63; 64; 65; 66; 67; 68; 69; 70; 71; 73а; 74; 75; 75а; 76; 77а; 78; 80; 81; 81а; 82; 83; 84; 84а; 85; 86; 88; 88а; 90; 92; 94; 94а; 96; 98; 100; 100а; 102; 104; 106; 108; 108а; 110; М.Горький көшесі 49; 49а; 51; 52; 53; 54; 55; 56; 57; 59; 60; 61; 62; 63; 64; 66; 67; 68; 69; 70; 71; 71/2; 72; 73; 74; 76; 77; 77а; 77б; 78; 79; 80; 81а; 82; 84; 85; 86; 87; 88; 90; 92; 92а; 94; 96; 96а; 100; 100а; 102;</w:t>
            </w:r>
          </w:p>
          <w:p>
            <w:pPr>
              <w:spacing w:after="20"/>
              <w:ind w:left="20"/>
              <w:jc w:val="both"/>
            </w:pPr>
            <w:r>
              <w:rPr>
                <w:rFonts w:ascii="Times New Roman"/>
                <w:b w:val="false"/>
                <w:i w:val="false"/>
                <w:color w:val="000000"/>
                <w:sz w:val="20"/>
              </w:rPr>
              <w:t>
Вокзальная көшесі 11; 13; 15; 17; 54; 56; 58; 60; 64; 66; 68; 70; 76; 82; 84; 86; 88; 90; Пушкин көшесі 45; 47; 49; 51; 53; 55; 57; 59; 61; 62; 63; 64; 66; 67; 68; 68а; 69; 70; 71; 72; 73; 75; 76; 77; 78; 78а; 79; 79а; 80; 81; 81/1; 82; 83б; 84; 85; 86; 86а; 86б; 87; 89; 91; 92; 94; 96; 98; 100; М.Әуезов көшесі 30; 32; 34; 38; 40; 42; 44; 46; 47; 49; 50; 51; 52; 53; 55; 55а; 57; 65; 67; 67а; 69; 71; 73; 75; 77; 77а; 79; 81; 83; 85; 87; 89; 93;</w:t>
            </w:r>
          </w:p>
          <w:p>
            <w:pPr>
              <w:spacing w:after="20"/>
              <w:ind w:left="20"/>
              <w:jc w:val="both"/>
            </w:pPr>
            <w:r>
              <w:rPr>
                <w:rFonts w:ascii="Times New Roman"/>
                <w:b w:val="false"/>
                <w:i w:val="false"/>
                <w:color w:val="000000"/>
                <w:sz w:val="20"/>
              </w:rPr>
              <w:t>
Рабочий поселок көшесі 1; 1а; 2; 3; 4; 5; 6; 7; 8; 9; 10; 12; 13; 19; 20; 24; 25; 33; 35; 39; 41; 41а; 43; 43а; 47; 48; 53; 57; 58; 61; 63; 66; 69; 70; 72; 73; 74; 75; 76; 77; 79; 80; 81; 82; 85; 86; 86б; 87; 88; 88а; 89; 90; 91; 93; 93а.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сайлау учаскесі Орналасқан жері: Атбасар қаласы, Элеваторная көшесі, 1, "Нан абройы" жауапкершілігі шектеулі серіктестігінің әкімшілік ғимараты. Шекаралары: Атбасар қаласы: Урлахер көшесі 1; 1а; 1б; 2а; 2б; 3; 3а; 4; 5; 6; 6а; 7; 8; 9; 11; 13; 15; 17; 19; 20; 20а; 21; 21а; 23; 24; 25; 26; 27; 28; 33; 33а; 34; 35; 35а; 36; 37; 38; 43; 43а; 44; 45; 45а; 46; 47; 50; 51; 52; 53; 53/1; 54; 54/1; 55;</w:t>
            </w:r>
          </w:p>
          <w:p>
            <w:pPr>
              <w:spacing w:after="20"/>
              <w:ind w:left="20"/>
              <w:jc w:val="both"/>
            </w:pPr>
            <w:r>
              <w:rPr>
                <w:rFonts w:ascii="Times New Roman"/>
                <w:b w:val="false"/>
                <w:i w:val="false"/>
                <w:color w:val="000000"/>
                <w:sz w:val="20"/>
              </w:rPr>
              <w:t>
Шәріпов көшесі 1; 1а; 2; 2а; 3; 3/3; 3а; 3б; 4; 5; 6; 7; 7а; 8; 9; 10; 11; 17; 18; 19; 20; 21а; 21б; 21в; 21; 22; 24а; 24б; 25а; 26; 27; 28; 28а; 28г; 29; 29а; 30; 31; 32; 33; 35; 37; 38; 39; 39а; 40а; 41; 52; 55; 56; 57; 58; Казахстанская көшесі 1; 1б; 1/1; 2; 2а; 3; 3а; 4; 5; 5а; 5/1; 5/2; 6; 7; 8; 9; 10; 10а; 12; 14; 16; 18; 20; 22; 24; 26; 26а; 26б; 27а; 28; 30; 32;</w:t>
            </w:r>
          </w:p>
          <w:p>
            <w:pPr>
              <w:spacing w:after="20"/>
              <w:ind w:left="20"/>
              <w:jc w:val="both"/>
            </w:pPr>
            <w:r>
              <w:rPr>
                <w:rFonts w:ascii="Times New Roman"/>
                <w:b w:val="false"/>
                <w:i w:val="false"/>
                <w:color w:val="000000"/>
                <w:sz w:val="20"/>
              </w:rPr>
              <w:t>
Набережная көшесі 1; 2; 3; 4; 5; 6; 7; 8; 8/1; Элеваторная көшесі 1; 2; 3; 4; 4а; 5; 6; 7; 8; 9; 10; 11; 12; 13; 14; 15; 16; 16а; 17; 17а; 19; 20; 21; 22; 23; Каменный карьер көшесі 1; 2; 3; 4; 5; 7; 10; 11; 13; 14; 15; 16;</w:t>
            </w:r>
          </w:p>
          <w:p>
            <w:pPr>
              <w:spacing w:after="20"/>
              <w:ind w:left="20"/>
              <w:jc w:val="both"/>
            </w:pPr>
            <w:r>
              <w:rPr>
                <w:rFonts w:ascii="Times New Roman"/>
                <w:b w:val="false"/>
                <w:i w:val="false"/>
                <w:color w:val="000000"/>
                <w:sz w:val="20"/>
              </w:rPr>
              <w:t>
Ынтымақ көшесі 1; 1а; 2; 2а; 2б; 3; 3а; 4; 5а; 6; 7; 7а; 8; 9; 10; 11; 12; 13; 14; 15; 16; 17; 17а; 18; 19; 20; 22; 24; 25; 25а; 26; М.Аюханов көшесі 1; 2; 2а; 3; 4; 5; 6; 6а; 7; 8; 9; 10; 11; 12; 13; 14; 15; 16; 17; 18; 18а; 19; 20; 21; 23; 23а; 24; 24а; 25; 26; 26а; 28; 30; Линейная көшесі 1; 2; 3; 4; 5; 6; 6а; 7; 7а; 8; 9; 10; 11; 12; 13; 14; 14а; 15; 16; 18; 19; 20; 21; 21б; 23; 34; 34а; 34б; 34г; 34/1; 36; Строительная көшесі 1; 2; 2а; 3; 4; 7; 8; 10; 12; 14; 16; 18; 20; 22; 24;</w:t>
            </w:r>
          </w:p>
          <w:p>
            <w:pPr>
              <w:spacing w:after="20"/>
              <w:ind w:left="20"/>
              <w:jc w:val="both"/>
            </w:pPr>
            <w:r>
              <w:rPr>
                <w:rFonts w:ascii="Times New Roman"/>
                <w:b w:val="false"/>
                <w:i w:val="false"/>
                <w:color w:val="000000"/>
                <w:sz w:val="20"/>
              </w:rPr>
              <w:t>
Южная көшесі 1; 2; 3; 4; 5; 5а; 6; 7; 8; 9; 10; 11; 12; 13; 15; 16; 17; 18; 19; 20; 21; 22; 23; 24; 25; 26; 27; 28; 29; 30; 31; 32; 34; 35; 36; 37; 38; 40; 41; 42; 43; 44; 45; 46; 47; 48; 49; 51; 53; 55; 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239 сайлау учаскесі Орналасқан жері: Атбасар қаласы, Озерная көшесі, 18, "Ақмола облысы білім басқармасының Атбасар ауданы бойынша білім бөлімі Атбасар қаласының № 5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Степная көшесі 1; 1а; 2; 2а; 3; 4; 5; 6; 7; 8; 9; 10; 11; 12; 13; 13а; 14; 15; 16; 17; 18; 19; 20; 21; 22; 23; 24; 25; 26; 26а; 27; 28; 29; 30; 31; 32; 33; 34; 35; 36; 38; 39; 40; 42; 44; 46; 48; 49; 50; 51; 52а; 52; 56; 58; 60; Озерная көшесі 1; 2; 3; 4; 5; 6; 7; 8; 9; 10; 11; 12; 13; 14; 15; 16; Электростанционная көшесі 1; 1а; 1б; 1в; 2; 3; 4; 5; 6; 7; 8; 9; 10; 12; 13; 14; 15; 16; 17; 17а; 18; 19; 20; 21; 22; 23; 24; 25; 27; 28; 29; 30; 35; 37; 38; 39; 41; 43; 43а; 45; 45а; 51; 53; 57; 61; 63; Ульянов көшесі 1; 3; 4; 4а; 5; 6; 7; 8; 9; 10; 11; 12; 12а; 12б; 14; 14а; 15; 16; 17; 18; 20; 21; 22; 23; 24; 25; 25а; 26; 27; 28а; 29; 30; 33; 37; 39;Достық көшесі 1; 3; 3а; 5; 6; 7; 8; 9; 9а; 10; 14; 14а; 15; 16; 16а; 18; 18а; 18б; 20; 22; 24; 25; 26; 27; 28; 29; 29а; 31; 32; 33; 34; 34а; 35; 35а; 36; 36а; 37; 38; 41; 42; 43; 43а; 44; 44а; 45; 45а; 49; Жамбыл көшесі 1; 2а; 3; 3а; 4; 5; 6; 7; 7а; 8; 8а; 9; 10; 11; 12; 14; 15; 19а; 20; 20а; 21а; 22; 23а; 24; 25; 26; 27; 28; 29; 30; 31; 31а; 32; 33; 33а; 34; 34а; 35; 36; 37; 38; 39; 39а; 41; 42; 43; 45; 46а; 47; 48; 52; ЖБК кенті 1; 2; 3; 4; 5; 6; 7; 9; 11/1; 12; 16; 17;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сайлау учаскесі Орналасқан жері: Атбасар қаласы, Перевалочная көшесі, 1В, "ХПП Лана" жауапкершілігі шектеулі серіктестінің әкімшілік ғимараты. Шекаралары: Атбасар қаласы: Заправочная көшесі 1; 2; 3; 4а; 4б; 5; 8; Перевалочная көшесі 1; 1а; 2; 3; 3а; 4; 4а; 5; 5а; 5б; 6; 6а; 7; 7а; 8; 8а; 9; 10; 10а; 11; 12; 13; 14; 15; 16; 17; Поселковая көшесі 1; 2; 3; 4; 5; 6; 7; 8; 9; 10; 11; 12; 13; 14; 15; 16; 17; 18; 18а; 19; 20; 21; 22; 23; 24; 25; 26; 27; Ә. Молдағұлова көшесі 1а; 2; 2а; 3; 4; 5; 6; 6а; 7; 8; 9; 10; 11; 12; 13; 14; 14а; 15; 16; 17; 17а; 18; 19; 19а; 20; 21; 21а; 22; 23; 23б; 23в; 24; 25; 25б; 26; 27; 28; 29; 29а; 30; 31; 31а; 32; 33; 34; Транспортная көшесі 1; 1а; 2; 3; 4; 5; 7; 9; 10; 11; 12; 13; 14; 16; 17; 18; 20; 21; 22; 23; 25; 26; 27; 27а; 28; 29; 30; 31; 32; 33; 34; 36; 37; 39; 40; 42; 43; 46; 47; 48; 50; 51; 52; 52а; 54; 56; 58; 60; 62; 64; 66; 68; 70; 72а; 74; 76; 78; 80; 82; 86; 88; 8 Март көшесі 1; 3; 5; 6; 7; 9; 11; 13; 15; 27; Сары-арқа көшесі 1; 1б; 1в; 3а; 3в; 5; 5а; 6; 8; 11; 13; 14; 15; 16; 16а; 17; 18; 18а; 20; 21; 22; 24; 25; 26; 27; 28; 29; 30; 31; 32; 34; 34а; 36; 36а; 40; 41а; 42; 43; 45; 45а; 47; 47а; 49; 49а; 50; 51; 52; 53; 54; 55; 55а; 56; 57; 57а; 58; 60; 61; 62; 63; 63а; 64; 65; 65а; 67; 68; 68б; 69; 70; 72а; 73; 74; 75; 76; 76а; 77; 77а; 78; 79; 80; 82; 84; 88; 90; 92;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241 сайлау учаскесі Орналасқан жері: Атбасар қаласы, Ә. Молдағұлова көшесі, 1, "Қазақстан Республикасы Ұлттық ұланының "Орталық" Өңірлік қолбасшылығы 5510 әскери бөлімінің" 2 атқыштар батальоны 4 атқыштар ротасының әкімшілік ғимараты. Шекарасы: Атбасар қаласы, Ә. Молдағұлова көшесі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 сайлау учаскесі Орналасқан жері: Атбасар қаласы, Мир көшесі, 5, "Ақмола облысы білім басқармасының Атбасар ауданы бойынша білім бөлімі Атбасар қаласының № 6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Атбасар қаласы: Мир көшесі 1; 1/2; 2; 2/1; 3; 4; 6; 7; 8; 9; 10; 11; 11а; 12; 13; 13а; 14; 15; 16; 19; 22; 29; Комсомольская көшесі 1; 1/1; 1/2; 3; 5; 7; 9; 11; Куйбышев көшесі 1; 1/1; 1/2; 2; 3; 4; 5; 6; 7; 8; 9; 11; 12; 13; 14; 14а; 15; 16; 17; 18; 19; 21; ПЧ-8 көшесі 2; 5; 6; 7; 8; 10; Пригородная көшесі 1; 1а; 1б; 2; 2а; 3; 4; 5; 6; 7; 10; 10а; 12; 13; 15; 16; 17; 18;</w:t>
            </w:r>
          </w:p>
          <w:p>
            <w:pPr>
              <w:spacing w:after="20"/>
              <w:ind w:left="20"/>
              <w:jc w:val="both"/>
            </w:pPr>
            <w:r>
              <w:rPr>
                <w:rFonts w:ascii="Times New Roman"/>
                <w:b w:val="false"/>
                <w:i w:val="false"/>
                <w:color w:val="000000"/>
                <w:sz w:val="20"/>
              </w:rPr>
              <w:t>
Гвардейская көшесі 1; 1а; 2; 2а; 2б; 3; 4; 4а; 4б; 6; 7; 8; 8а; 9; 10; 10а; 12; 12а; 13; 14; 14а; 15; 16; 16а; 16б; 17; 18; 20; 20б; 22; 22а; 24; 24а; 26; 26а; 26б; 26г; 27; 27а; 28; 29; 29а; 30; Маяковский көшесі 1; 1а; 2; 3; 3а; 4; 5; 6; 7; 8; 9; 10; 10а; 11; 12; 13; 14; 15; 16; 16а; 16б; Краснознаменная көшесі 1; 1а; 2; 2а; 3; 4; 5; 6; 7; 8; 10; 11; 11а; 12; 12а; 13; 14; 16; 16/1; 17; 19; 19а; 21; 23;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243 сайлау учаскесі Орналасқан жері: Атбасар қаласы, № 1 шағын ауданы, 12, Ақмола облысы білім басқармасының жанындағы "Атбасар ауданы, Атбасар қаласы, аграрлық-индустриялық колледжі" мемлекеттік коммуналдық қазыналық кәсіпорнының ғимараты.</w:t>
            </w:r>
          </w:p>
          <w:p>
            <w:pPr>
              <w:spacing w:after="20"/>
              <w:ind w:left="20"/>
              <w:jc w:val="both"/>
            </w:pPr>
            <w:r>
              <w:rPr>
                <w:rFonts w:ascii="Times New Roman"/>
                <w:b w:val="false"/>
                <w:i w:val="false"/>
                <w:color w:val="000000"/>
                <w:sz w:val="20"/>
              </w:rPr>
              <w:t>
Шекаралары: Атбасар қаласы: Автомобилистер көшесі 1; 1/1; 1а; 1в; 2; 2а; 3; 4; 4/1; 6; 7; 8; 8/1; 9; 11; 13; 15; 17;</w:t>
            </w:r>
          </w:p>
          <w:p>
            <w:pPr>
              <w:spacing w:after="20"/>
              <w:ind w:left="20"/>
              <w:jc w:val="both"/>
            </w:pPr>
            <w:r>
              <w:rPr>
                <w:rFonts w:ascii="Times New Roman"/>
                <w:b w:val="false"/>
                <w:i w:val="false"/>
                <w:color w:val="000000"/>
                <w:sz w:val="20"/>
              </w:rPr>
              <w:t>
Молодежная көшесі 2; 3; 4; 5; 6; 7; 8; 8а; 9; 10; 11; 12; 13; 13а; 14; 15; 15/1; 16; 17; 18; 19; 20; 20а; 21; 22; 23; 25; 26; 27;</w:t>
            </w:r>
          </w:p>
          <w:p>
            <w:pPr>
              <w:spacing w:after="20"/>
              <w:ind w:left="20"/>
              <w:jc w:val="both"/>
            </w:pPr>
            <w:r>
              <w:rPr>
                <w:rFonts w:ascii="Times New Roman"/>
                <w:b w:val="false"/>
                <w:i w:val="false"/>
                <w:color w:val="000000"/>
                <w:sz w:val="20"/>
              </w:rPr>
              <w:t>
Ирченко көшесі 1; 1/1; 1а; 2; 2а; 3; 4; 4а; 5; 5/1; 6; 6а; 6б; 6в; 7; 8; 9; 10; 12; 13; 14; 14а; 14б; 14в; 14г; 16; 17; 17а; 18; 19; 19а; 19б; 19в; 20; 21; 21а; 22; 22а; 23; 24; 25; 26; 27; 28; 28а; 29; 30; Бірлік көшесі 1; 3; 5; 7; 8; 9; 11; 12; 13; 14; 15; 17; 18; 19; 19а; 20; 20а; 21; 22; 23; 23а; 25; 27; 29; 31; С.Сейфуллин көшесі 1; 1а; 2а; 3а; 4; 5а; 6а; 7; 9а; 11; 12; 13; 14; 14/1;</w:t>
            </w:r>
          </w:p>
          <w:p>
            <w:pPr>
              <w:spacing w:after="20"/>
              <w:ind w:left="20"/>
              <w:jc w:val="both"/>
            </w:pPr>
            <w:r>
              <w:rPr>
                <w:rFonts w:ascii="Times New Roman"/>
                <w:b w:val="false"/>
                <w:i w:val="false"/>
                <w:color w:val="000000"/>
                <w:sz w:val="20"/>
              </w:rPr>
              <w:t>
Инкубаторная көшесі 1; Н. Карацупа көшесі 1; 3; 4; 5; 6; 9; 14; 16; 18; 22; 23; 28; 33;37; 40;</w:t>
            </w:r>
          </w:p>
          <w:p>
            <w:pPr>
              <w:spacing w:after="20"/>
              <w:ind w:left="20"/>
              <w:jc w:val="both"/>
            </w:pPr>
            <w:r>
              <w:rPr>
                <w:rFonts w:ascii="Times New Roman"/>
                <w:b w:val="false"/>
                <w:i w:val="false"/>
                <w:color w:val="000000"/>
                <w:sz w:val="20"/>
              </w:rPr>
              <w:t>
Құрманғазы көшесі 2; 11; 14; 16; 17; 18; 20; 23; 25; 32; Абылай хан көшесі 13; 14; 16; 21; А. Байтұрсынов көшесі 26; Бәйтерек көшесі 1/2; 14; Кенесары көшесі 6; 13; 14; 16; 24; 28; 32; Тәуелсіздікке 20 жыл көшесі 1; 3; 5; 7; 9; 11; 13; 15; 17; 19; 21; 23; 25; 27; 29;</w:t>
            </w:r>
          </w:p>
          <w:p>
            <w:pPr>
              <w:spacing w:after="20"/>
              <w:ind w:left="20"/>
              <w:jc w:val="both"/>
            </w:pPr>
            <w:r>
              <w:rPr>
                <w:rFonts w:ascii="Times New Roman"/>
                <w:b w:val="false"/>
                <w:i w:val="false"/>
                <w:color w:val="000000"/>
                <w:sz w:val="20"/>
              </w:rPr>
              <w:t>
Жібек жолы көшесі 2; 4; 6; 8; 9; 10; 12; 14; 15; 16; 18; 19; 25; 26; 28; 29; 30;</w:t>
            </w:r>
          </w:p>
          <w:p>
            <w:pPr>
              <w:spacing w:after="20"/>
              <w:ind w:left="20"/>
              <w:jc w:val="both"/>
            </w:pPr>
            <w:r>
              <w:rPr>
                <w:rFonts w:ascii="Times New Roman"/>
                <w:b w:val="false"/>
                <w:i w:val="false"/>
                <w:color w:val="000000"/>
                <w:sz w:val="20"/>
              </w:rPr>
              <w:t>
Ыбрай Алтынсарин көшесі 1; 4; 4/1; 7; 9; 11; 17; 19; 20/1; 21; 24; 26; 28; 30/1; 31; № 1 шағын ауданы 11; 12; 12/1; 12а; 13/1; 13/2; 14; 15; 16; 17; 19; 20; 21; 22; 23; 24; 25; 26; 27; 28; 30;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244 сайлау учаскесі Орналасқан жері: Атбасар қаласы, Урицкий көшесі, 38, "Қазақстан Республикасы Ішкі істер министрлігі Ақмола облысы полиция департаменті Атбасар ауданының полиция бөлімі" мемлекеттік мекемесінің ғимараты, уақытша ұстау изоляторы.</w:t>
            </w:r>
          </w:p>
          <w:p>
            <w:pPr>
              <w:spacing w:after="20"/>
              <w:ind w:left="20"/>
              <w:jc w:val="both"/>
            </w:pPr>
            <w:r>
              <w:rPr>
                <w:rFonts w:ascii="Times New Roman"/>
                <w:b w:val="false"/>
                <w:i w:val="false"/>
                <w:color w:val="000000"/>
                <w:sz w:val="20"/>
              </w:rPr>
              <w:t>
Шекарасы: Атбасар қаласы, Урицкий көшесі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сайлау учаскесі Орналасқан жері: Атбасар қаласы, Ш.Уәлиханов көшесі, 15, Ақмола облысының денсаулық сақтау басқармасы жанындағы "Атбасар көпбейінді ауданаралық ауруханасы" шаруашылық жүргізу құқығындағы мемлекеттік коммуналдық кәсіпорнының ғимараты. Шекарасы: Атбасар қаласы, Ш.Уәлиханов көшесі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