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991a" w14:textId="3de99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мөлшерлемелерін белгілеу туралы</w:t>
      </w:r>
    </w:p>
    <w:p>
      <w:pPr>
        <w:spacing w:after="0"/>
        <w:ind w:left="0"/>
        <w:jc w:val="both"/>
      </w:pPr>
      <w:r>
        <w:rPr>
          <w:rFonts w:ascii="Times New Roman"/>
          <w:b w:val="false"/>
          <w:i w:val="false"/>
          <w:color w:val="000000"/>
          <w:sz w:val="28"/>
        </w:rPr>
        <w:t>Ақмола облысы Астрахан аудандық мәслихатының 2022 жылғы 6 мамырдағы № 7С-22-3 шешімі. Қазақстан Республикасының Әділет министрлігінде 2022 жылғы 12 мамырда № 27978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Астрахан аудандық мәслихаты ШЕШТІ:</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2022 жылғы 1 қаңтардан бастап туындаған құқықтық қатынастарға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