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49c7" w14:textId="a804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ауданы әкімдігінің "Үгіттік баспа материалдарын орналастыру үшін орындарды белгілеу және сайлаушылармен кездесуі үшін кандидаттарға үй-жай беру туралы" 2021 жылғы 27 сәуірдегі № 96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әкімдігінің 2022 жылғы 19 қыркүйектегі № А-9/168 қаулысы. Қазақстан Республикасының Әділет министрлігінде 2022 жылғы 19 қыркүйекте № 29666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ауданы әкімдігінің "Үгіттік баспа материалдарын орналастыру үшін орындарды белгілеу және сайлаушылармен кездесуі үшін кандидаттарға үй-жай беру туралы" 2021 жылғы 27 сәуірдегі № 96 (Нормативтік құқықтық актілерді мемлекеттік тіркеу тізілімінде № 8448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сәйкес, Астрахан аудандық аумақтық сайлау комиссиясымен бірлесіп барлық кандидаттар үшін үгіттік баспа материалдарын орналастыру үшін орындар белгіленсін.";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 аумақтық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кандидаттар үшін үгіттік баспа материалдарын орналастыру үшін орындар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мәдениет, тілдерді дамыту, дене шынықтыру және спорт бөлімінің жанындағы "Астрахан аудандық мәдениет үйі" мемлекеттік коммуналдық қазыналық кәсіпорнының Каменка ауылдық мәдениет үйі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Камышенка ауылының жалпы орта білім беретін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"Астрахан ауданының Первомай ауылдық округі әкімінің аппараты"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Первомайка ауылының жалпы орта білім беретін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денсаулық сақтау басқармасының жанындағы "Астрахан аудандық ауруханасы" шаруашылық жүргізу құқығындағы мемлекеттік коммуналдық кәсіпорнының Лозовое медициналық пункті ғимаратынан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Жамбыл ауылының жалпы орта білім беретін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Өрнек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Өрнек ауылының бастауыш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 ауданының мәдениет, тілдерді дамыту, дене шынықтыру және спорт бөлімінің жанындағы "Астрахан аудандық мәдениет үйі" мемлекеттік коммуналдық қазыналық кәсіпорнының Петровка ауылдық мәдениет үйі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Өндіріс ауылының жалпы орта білім беретін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Новочеркасс ауылының жалпы орта білім беретін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Приишимка ауылының негізгі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Степное ауылының негізгі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Бұлақты ауылының негізгі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"Астрахан ауданының Ұзынкөл ауылдық округі әкімінің аппараты"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Шілікті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Шілікті ауылының негізгі орта мектебі" коммуналдық мемлекеттік мекемесі ғимаратының сол жанында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"Астрахан ауданының Есіл ауылдық округі әкімінің аппараты"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Зеленое ауылының жалпы орта білім беретін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Астрахан ауылының балалар-жасөспірімдер шығармашылық орталығы"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 Қаржы министрлiгiнiң Мемлекеттік кірістер комитеті Ақмола облысы бойынша Мемлекеттік кірістер департаментінің Астрахан ауданы бойынша Мемлекеттік кірістер басқармасы" республикалық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Тобылжан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Тобылжан ауылының негізгі орта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Бірлік ауылының негізгі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Колутон ауылының жалпы орта білім беретін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Жалтыр ауылының № 1 жалпы орта білім беретін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Жалтыр ауылының № 2 жалпы орта білім беретін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мәдениет, тілдерді дамыту, дене шынықтыру және спорт бөлімінің жанындағы "Астрахан аудандық мәдениет үйі" мемлекеттік коммуналдық қазыналық кәсіпорнының Жалтыр ауылдық мәдениет үйі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Оксановка ауылының негізгі орта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Акимовка ауылының негізгі орта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Жаңа-тұрмыс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мәдениет, тілдерді дамыту, дене шынықтыру және спорт бөлімінің жанындағы "Астрахан аудандық мәдениет үйі" мемлекеттік коммуналдық қазыналық кәсіпорнының Қызылжар ауылдық клубы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Жарсуат ауылының негізгі орта мектебі" коммуналдық мемлекеттік мекемесі ғимаратының оң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Колутон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Жаңа Колутон ауылының жалпы орта білім беретін мектебі" коммуналдық мемлекеттік мекемесі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Қаракөл ауылының негізгі орта мектебі" коммуналдық мемлекеттік мекемесі ғимаратының оң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Старый Колутон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"Ақмола облысы білім басқармасының Астрахан ауданы бойынша білім бөлімі Старый Колутон ауылының жалпы орта білім беретін мектебі" коммуналдық мемлекеттік мекемесі ғимаратының сол жағында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денсаулық сақтау басқармасының жанындағы "Астрахан аудандық ауруханасы" шаруашылық жүргізу құқығындағы мемлекеттік коммуналдық кәсіпорнының Қоскөл медициналық пункті ғимаратының сол жағында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"Ақмола облысы білім басқармасының Астрахан ауданы бойынша білім бөлімі Ковыленка ауылының негізгі орта мектебі" коммуналдық мемлекеттік мекемесі ғимаратының оң жағында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