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fd50" w14:textId="5cdf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2018 жылғы 29 маусымдағы № 6С-38-6 "Қазақстан Республикасының жер заңнамасына сәйкес Астрахан ауданының шекараларындағы пайдаланылмайтын ауыл шаруашылығы мақсатындағы жерлерге жер салығының базалық мөлшерлемелерін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30 қыркүйектегі № 7С-29-3 шешімі. Қазақстан Республикасының Әділет министрлігінде 2022 жылғы 4 қазанда № 30002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 заңнамасына сәйкес Астрахан ауданының шекараларындағы пайдаланылмайтын ауыл шаруашылығы мақсатындағы жерлерге жер салығының базалық мөлшерлемелерін арттыру туралы" Астрахан аудандық маслихатының 2018 жылғы 29 маусымдағы № 6С-38-6 (нормативтік құқықтық актілерді мемлекеттік тіркеу тізілімінде 2018 жылғы 23 шілдеде № 6736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