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5024" w14:textId="f585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Жалтыр ауылдық округі Жалтыр ауылының құрамдас бөліктерін қайта 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Жалтыр ауылдық округі әкімінің 2022 жылғы 26 қыркүйектегі № 10 шешімі. Қазақстан Республикасының Әділет министрлігінде 2022 жылғы 28 қыркүйекте № 29884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Жалтыр ауылдық округі Жалтыр ауылы халқының пікірін ескере отырып және Ақмола облыстық ономастика комиссиясының 2022 жылғы 23 маусымдағы қорытындысы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ауданының Жалтыр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Некрасов тұйық көшесін Абай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Книжный тұйық көшесін Береке тұйық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2-я Линейная көшесін Амангелді Құрманалин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Абай Құнанбаев көшесін Лев Толстой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Автотраснпортная көшесін Аманат көшесіне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Буденный көшесін Бауыржан Момышұлы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Вокзальная көшесін Жеңіс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Восточная көшесін Шығыс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Димитров көшесін Шәмші Қалдаяқов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Дорожная көшесін Ыбырай Алтынсарин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ЖБК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Западная көшесін Батыс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Комсомольская көшесін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Ленин көшесін Абылай хан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Мир көшесін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Октябрьская көшесін Ахмет Байтұрсынұлы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Северная көшесін Дінмұхамед Қонаев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Советская көшесін Жапархан Асаинов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Станционная көшесін Мәлік Ғабдуллин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Строительная көшесін Рақымжан Қошқарбаев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Тельман көшесін Әлия Молдағұлова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Трудовая көшесін Еңбек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Чапаев көшесін Лев Гумилев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Школьная көшесін Сәкен Сейфуллин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Энгельс көшесін Мұхтар Әуезов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Южная көшесін Томирис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Степная көшесін Қамысты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Киров көшесін Федор Достоевский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Жалтыр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