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d3c5" w14:textId="0ded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Бұланды ауданының Макинск қаласы 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ауданы әкімдігінің 2022 жылғы 4 мамырдағы № А-05/134 қаулысы. Қазақстан Республикасының Әділет министрлігінде 2022 жылғы 12 мамырда № 27993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баскару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"Тұрғын үй қатынастары туралы" Қазақстан Республикасы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тұрғын үй қорындағы тұрғын үйді пайдаланғаны үшін төлемақы мөлшерін есептеу әдістемесін бекіту туралы" Қазақстан Республикасы Құрылыс және Тұрғын үй-коммуналдық шаруашылық істері агенттігі төрағасының 2011 жылғы 26 тамыздағы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7232 болып тіркелген) сәйкес, Ақмола облысы Бұланды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 Бұланды ауданының Макинск қаласы мемлекеттік тұрғын үй қорындағы тұрғын үйді пайдаланғаны үшін төлемақы мөлшері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Бұланды ауданының "Тұрғын үй-коммуналдық шаруашылығы, жолаушылар көлігі, автомобиль жолдары және тұрғын-ұй инспекциясы бөлімі"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Әділет министрлігінде осы қаулының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жарияланғаннан кейін Ақмола облысы Бұланды ауданы әкімдігінің интернет-ресурсында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Ақмола облысы Бұланды ауданы әкімінің жетекшілік ететін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Бұланды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Бұланды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ауданының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А-05/134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Бұланды ауданының Макинск қаласы мемлекеттік тұрғын үй қорындағы тұрғын үйді пайдаланғаны үшін тұрғын үйдің төлемақы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үйдің мекен-жайы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шаршы метр үшін төлемақы мөлшері (теңге)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19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29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39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39 үй, 40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Лесная көшесі, № 37 үй, 18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Космодемьянская, көшесі, № 3а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19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29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Макинск қаласы, Зоя Космодемьянская көшесі, № 3а үй, 32 пәтер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39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49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59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Зоя Космодемьянская көшесі, № 3а үй, 60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19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29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36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37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38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39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40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41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42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43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44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Макинск қаласы, Бөгенбай батыр көшесі, № 25А үй, 45 пәтер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