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78688" w14:textId="6f786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 Бұланды ауданына бірыңғай сәулеттік келбетті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w:t>
      </w:r>
    </w:p>
    <w:p>
      <w:pPr>
        <w:spacing w:after="0"/>
        <w:ind w:left="0"/>
        <w:jc w:val="both"/>
      </w:pPr>
      <w:r>
        <w:rPr>
          <w:rFonts w:ascii="Times New Roman"/>
          <w:b w:val="false"/>
          <w:i w:val="false"/>
          <w:color w:val="000000"/>
          <w:sz w:val="28"/>
        </w:rPr>
        <w:t>Ақмола облысы Бұланды ауданы әкімдігінің 2022 жылғы 31 мамырдағы № А-05/163 қаулысы. Қазақстан Республикасының Әділет министрлігінде 2022 жылғы 7 маусымда № 28401 болып тіркелді.</w:t>
      </w:r>
    </w:p>
    <w:p>
      <w:pPr>
        <w:spacing w:after="0"/>
        <w:ind w:left="0"/>
        <w:jc w:val="both"/>
      </w:pPr>
      <w:bookmarkStart w:name="z1" w:id="0"/>
      <w:r>
        <w:rPr>
          <w:rFonts w:ascii="Times New Roman"/>
          <w:b w:val="false"/>
          <w:i w:val="false"/>
          <w:color w:val="000000"/>
          <w:sz w:val="28"/>
        </w:rPr>
        <w:t xml:space="preserve">
      "Тұрғын үй қатынастары туралы" Қазақстан Республикасы Заңының 10-3-бабы 2-тармағының </w:t>
      </w:r>
      <w:r>
        <w:rPr>
          <w:rFonts w:ascii="Times New Roman"/>
          <w:b w:val="false"/>
          <w:i w:val="false"/>
          <w:color w:val="000000"/>
          <w:sz w:val="28"/>
        </w:rPr>
        <w:t>11) тармақшасына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31-бабы 1-тармағының </w:t>
      </w:r>
      <w:r>
        <w:rPr>
          <w:rFonts w:ascii="Times New Roman"/>
          <w:b w:val="false"/>
          <w:i w:val="false"/>
          <w:color w:val="000000"/>
          <w:sz w:val="28"/>
        </w:rPr>
        <w:t>16-5) тармақшасына</w:t>
      </w:r>
      <w:r>
        <w:rPr>
          <w:rFonts w:ascii="Times New Roman"/>
          <w:b w:val="false"/>
          <w:i w:val="false"/>
          <w:color w:val="000000"/>
          <w:sz w:val="28"/>
        </w:rPr>
        <w:t xml:space="preserve"> сәйкес, Ақмола облысы Бұланды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Ақмола облысы Бұланды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Бұланды ауданының "Тұрғын үй-коммуналдық шаруашылығы, жолаушылар көлігі, автомобиль жолдары және тұрғын-үй инспекциясы бөлімі" мемлекеттік мекемесі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1) Қазақстан Республикасының Әділет министрлігінде осы қаулының мемлекеттік тіркелуін;</w:t>
      </w:r>
    </w:p>
    <w:p>
      <w:pPr>
        <w:spacing w:after="0"/>
        <w:ind w:left="0"/>
        <w:jc w:val="both"/>
      </w:pPr>
      <w:r>
        <w:rPr>
          <w:rFonts w:ascii="Times New Roman"/>
          <w:b w:val="false"/>
          <w:i w:val="false"/>
          <w:color w:val="000000"/>
          <w:sz w:val="28"/>
        </w:rPr>
        <w:t>
      2) осы қаулыны оның ресми жарияланғаннан кейін Ақмола облысы Бұланды ауданы әкімдігінің интернет-ресурсында орналастырылуын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Ақмола облысы Бұланды ауданы әкімінің жетекшілік ететін орынбасарына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облысының Бұланды ауданы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Т.Ерсеитов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облысының Бұланды</w:t>
            </w:r>
            <w:r>
              <w:br/>
            </w:r>
            <w:r>
              <w:rPr>
                <w:rFonts w:ascii="Times New Roman"/>
                <w:b w:val="false"/>
                <w:i w:val="false"/>
                <w:color w:val="000000"/>
                <w:sz w:val="20"/>
              </w:rPr>
              <w:t>ауданының әкімдігінің</w:t>
            </w:r>
            <w:r>
              <w:br/>
            </w:r>
            <w:r>
              <w:rPr>
                <w:rFonts w:ascii="Times New Roman"/>
                <w:b w:val="false"/>
                <w:i w:val="false"/>
                <w:color w:val="000000"/>
                <w:sz w:val="20"/>
              </w:rPr>
              <w:t>2022 жылғы 31 мамырдағы</w:t>
            </w:r>
            <w:r>
              <w:br/>
            </w:r>
            <w:r>
              <w:rPr>
                <w:rFonts w:ascii="Times New Roman"/>
                <w:b w:val="false"/>
                <w:i w:val="false"/>
                <w:color w:val="000000"/>
                <w:sz w:val="20"/>
              </w:rPr>
              <w:t>№ А-05/163 қаулысымен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Ақмола облысы Бұланды ауданына бірыңғай сәулеттік келбетті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w:t>
      </w:r>
    </w:p>
    <w:bookmarkEnd w:id="5"/>
    <w:bookmarkStart w:name="z8" w:id="6"/>
    <w:p>
      <w:pPr>
        <w:spacing w:after="0"/>
        <w:ind w:left="0"/>
        <w:jc w:val="left"/>
      </w:pPr>
      <w:r>
        <w:rPr>
          <w:rFonts w:ascii="Times New Roman"/>
          <w:b/>
          <w:i w:val="false"/>
          <w:color w:val="000000"/>
        </w:rPr>
        <w:t xml:space="preserve"> 1-тарау. Жалпы ережелер</w:t>
      </w:r>
    </w:p>
    <w:bookmarkEnd w:id="6"/>
    <w:p>
      <w:pPr>
        <w:spacing w:after="0"/>
        <w:ind w:left="0"/>
        <w:jc w:val="both"/>
      </w:pPr>
      <w:r>
        <w:rPr>
          <w:rFonts w:ascii="Times New Roman"/>
          <w:b w:val="false"/>
          <w:i w:val="false"/>
          <w:color w:val="000000"/>
          <w:sz w:val="28"/>
        </w:rPr>
        <w:t xml:space="preserve">
      1. Осы Ақмола облысы Бұланды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 (бұдан әрі - Қағидалар) "Тұрғын үй қатынастары туралы" Қазақстан Республикасы Заңының (бұдан әрі - Заң) 10-3-бабы 2-тармағының </w:t>
      </w:r>
      <w:r>
        <w:rPr>
          <w:rFonts w:ascii="Times New Roman"/>
          <w:b w:val="false"/>
          <w:i w:val="false"/>
          <w:color w:val="000000"/>
          <w:sz w:val="28"/>
        </w:rPr>
        <w:t>11) тармақшасына</w:t>
      </w:r>
      <w:r>
        <w:rPr>
          <w:rFonts w:ascii="Times New Roman"/>
          <w:b w:val="false"/>
          <w:i w:val="false"/>
          <w:color w:val="000000"/>
          <w:sz w:val="28"/>
        </w:rPr>
        <w:t>, өзге де нормативтік құқықтық актілерге сәйкес әзірленді және Ақмола облысы Бұланды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тәртібін айқындайды.</w:t>
      </w:r>
    </w:p>
    <w:p>
      <w:pPr>
        <w:spacing w:after="0"/>
        <w:ind w:left="0"/>
        <w:jc w:val="both"/>
      </w:pPr>
      <w:r>
        <w:rPr>
          <w:rFonts w:ascii="Times New Roman"/>
          <w:b w:val="false"/>
          <w:i w:val="false"/>
          <w:color w:val="000000"/>
          <w:sz w:val="28"/>
        </w:rPr>
        <w:t>
      2. Осы Қағидаларда келесі негізгі ұғымдар қолданылады:</w:t>
      </w:r>
    </w:p>
    <w:p>
      <w:pPr>
        <w:spacing w:after="0"/>
        <w:ind w:left="0"/>
        <w:jc w:val="both"/>
      </w:pPr>
      <w:r>
        <w:rPr>
          <w:rFonts w:ascii="Times New Roman"/>
          <w:b w:val="false"/>
          <w:i w:val="false"/>
          <w:color w:val="000000"/>
          <w:sz w:val="28"/>
        </w:rPr>
        <w:t>
      1) бірыңғай сәулеттік стиль - құрылыста пайдаланылатын, аумақтың белгілі бір құрылыс салу ауданына, оның ішінде жеке құрылыс салуға тән бірыңғай белгілер жиынтығы. Сыртқы көркі, сәулеттік стилі, түсі бойынша шешімі, қабаттылығы, әрлеу материалдары негізгі өлшемдер болып табылады. Жеке құрылыс салу ауданы үшін сыртқы көркі, сәулеттік стилі, түсі бойынша шешімі, қабаттылығы, әрлеу материалдары, қоршаулары, жабын түрі мен учаске аумағындағы шаруашылық-тұрмыстық құрылыстардың орналасуы негізгі өлшемдер болып табылады;</w:t>
      </w:r>
    </w:p>
    <w:p>
      <w:pPr>
        <w:spacing w:after="0"/>
        <w:ind w:left="0"/>
        <w:jc w:val="both"/>
      </w:pPr>
      <w:r>
        <w:rPr>
          <w:rFonts w:ascii="Times New Roman"/>
          <w:b w:val="false"/>
          <w:i w:val="false"/>
          <w:color w:val="000000"/>
          <w:sz w:val="28"/>
        </w:rPr>
        <w:t>
      2) кондоминиум объектісі - дара (бөлек) меншіктегі пәтерлерден, тұрғын емес үй-жайлардан, орынтұрақ орындарынан, қоймалардан және дара (бөлек) меншікте болмайтын және пәтерлердің, тұрғын емес үй-жайлардың, орынтұрақ орындарының,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p>
      <w:pPr>
        <w:spacing w:after="0"/>
        <w:ind w:left="0"/>
        <w:jc w:val="both"/>
      </w:pPr>
      <w:r>
        <w:rPr>
          <w:rFonts w:ascii="Times New Roman"/>
          <w:b w:val="false"/>
          <w:i w:val="false"/>
          <w:color w:val="000000"/>
          <w:sz w:val="28"/>
        </w:rPr>
        <w:t>
      3) кондоминиум объектісінің ортақ мүлкі - дара (бөлек) меншіктегі пәтерлерден, тұрғын емес үй-жайлардан, орынтұрақ орындарынан, қоймалардан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p>
      <w:pPr>
        <w:spacing w:after="0"/>
        <w:ind w:left="0"/>
        <w:jc w:val="both"/>
      </w:pPr>
      <w:r>
        <w:rPr>
          <w:rFonts w:ascii="Times New Roman"/>
          <w:b w:val="false"/>
          <w:i w:val="false"/>
          <w:color w:val="000000"/>
          <w:sz w:val="28"/>
        </w:rPr>
        <w:t>
      4) кондоминиум объектісінің ортақ мүлкін ағымдағы жөндеу - мерзімінен бұрын тозуын болғызбау және ақауларын жою мақсатында жүргізілетін, көппәтерлі тұрғын үйдің нормативтік және техникалық құжаттамада белгіленген құрама бөліктері мен инженерлік жабдықтарын ауыстыру немесе қалпына келтіру жөніндегі уақтылы техникалық іс-шаралар мен жұмыстар кешені;</w:t>
      </w:r>
    </w:p>
    <w:p>
      <w:pPr>
        <w:spacing w:after="0"/>
        <w:ind w:left="0"/>
        <w:jc w:val="both"/>
      </w:pPr>
      <w:r>
        <w:rPr>
          <w:rFonts w:ascii="Times New Roman"/>
          <w:b w:val="false"/>
          <w:i w:val="false"/>
          <w:color w:val="000000"/>
          <w:sz w:val="28"/>
        </w:rPr>
        <w:t>
      5) кондоминиум объектісінің ортақ мүлкін күрделі жөндеу - көппәтерлі тұрғын үйдің ресурсын қалпына келтіру мақсатында жүргізілетін, көппәтерлі тұрғын үйдің тозған конструкцияларын, бөлшектерін және инженерлік жабдықтарын жаңа немесе анағұрлым мықты және үнемді, жөнделетін объектілердің пайдалану көрсеткіштерін жақсартатын түрлеріне ауыстыру жөніндегі іс-шаралар мен жұмыстар кешені;</w:t>
      </w:r>
    </w:p>
    <w:p>
      <w:pPr>
        <w:spacing w:after="0"/>
        <w:ind w:left="0"/>
        <w:jc w:val="both"/>
      </w:pPr>
      <w:r>
        <w:rPr>
          <w:rFonts w:ascii="Times New Roman"/>
          <w:b w:val="false"/>
          <w:i w:val="false"/>
          <w:color w:val="000000"/>
          <w:sz w:val="28"/>
        </w:rPr>
        <w:t>
      6) кондоминиум объектісінің ортақ мүлкін күтіп-ұстау - кондоминиум объектісінің ортақ мүлкін техникалық пайдалану, санитариялық күтіп-ұстау және ағымдағы жөндеу бойынша жұмыстар немесе көрсетілетін қызметтер кешені;</w:t>
      </w:r>
    </w:p>
    <w:p>
      <w:pPr>
        <w:spacing w:after="0"/>
        <w:ind w:left="0"/>
        <w:jc w:val="both"/>
      </w:pPr>
      <w:r>
        <w:rPr>
          <w:rFonts w:ascii="Times New Roman"/>
          <w:b w:val="false"/>
          <w:i w:val="false"/>
          <w:color w:val="000000"/>
          <w:sz w:val="28"/>
        </w:rPr>
        <w:t>
      7) көппәтерлі тұрғын үй - ортақ үлестік меншік болып табылатын кондоминиум объектісінің ортақ мүлкінен және көппәтерлі тұрғын үйге іргелес жатқан жер учаскесіне не кондоминиум объектісі ортақ мүлкінің өзге де бөліктеріне дербес шығатын жерлері бар екі және одан көп пәтерлерден, тұрғын емес үй-жайлардан тұратын, біртұтас бөлінбейтін жер учаскесінде біртұтас іргетасы бар жеке тұрған ғимарат;</w:t>
      </w:r>
    </w:p>
    <w:p>
      <w:pPr>
        <w:spacing w:after="0"/>
        <w:ind w:left="0"/>
        <w:jc w:val="both"/>
      </w:pPr>
      <w:r>
        <w:rPr>
          <w:rFonts w:ascii="Times New Roman"/>
          <w:b w:val="false"/>
          <w:i w:val="false"/>
          <w:color w:val="000000"/>
          <w:sz w:val="28"/>
        </w:rPr>
        <w:t>
      8) көппәтерлі тұрғын үй кондоминиумы (бұдан әрі - кондоминиум) - Қазақстан Республикасының заңнамасында айқындалған тәртіппен тіркелген меншік нысаны, бұл ретте пәтерлер, тұрғын емес үй-жайлар, орынтұрақ орындары, қоймалар дара (бөлек) меншікте болады, ал дара (бөлек) меншікте емес бөліктер пәтерлердің, тұрғын емес үй-жайлардың, орынтұрақ орындарының,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болады;</w:t>
      </w:r>
    </w:p>
    <w:p>
      <w:pPr>
        <w:spacing w:after="0"/>
        <w:ind w:left="0"/>
        <w:jc w:val="both"/>
      </w:pPr>
      <w:r>
        <w:rPr>
          <w:rFonts w:ascii="Times New Roman"/>
          <w:b w:val="false"/>
          <w:i w:val="false"/>
          <w:color w:val="000000"/>
          <w:sz w:val="28"/>
        </w:rPr>
        <w:t>
      9) көппәтерлі тұрғын үй пәтерлері, тұрғын емес үй-жайлары меншік иелерінің жиналысы (бұдан әрі - жиналыс) - пәтерлер, тұрғын емес үй-жайлар меншік иелерінің кондоминиум объектісін басқаруға және кондоминиум объектісінің ортақ мүлкін күтіп-ұстауға байланысты шешімдерді ұжымдық талқылауын және дауыс беру арқылы қабылдауын қамтамасыз ететін кондоминиум объектісін басқарудың жоғары органы.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Ақмола облысы Бұланды ауданы әкімдігінің 05.03.2024 </w:t>
      </w:r>
      <w:r>
        <w:rPr>
          <w:rFonts w:ascii="Times New Roman"/>
          <w:b w:val="false"/>
          <w:i w:val="false"/>
          <w:color w:val="000000"/>
          <w:sz w:val="28"/>
        </w:rPr>
        <w:t>№ А-03/90</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 w:id="7"/>
    <w:p>
      <w:pPr>
        <w:spacing w:after="0"/>
        <w:ind w:left="0"/>
        <w:jc w:val="left"/>
      </w:pPr>
      <w:r>
        <w:rPr>
          <w:rFonts w:ascii="Times New Roman"/>
          <w:b/>
          <w:i w:val="false"/>
          <w:color w:val="000000"/>
        </w:rPr>
        <w:t xml:space="preserve"> 2-тарау. Көппәтерлі тұрғын үйлердің қасбеттерін, шатырларын ағымдағы немесе күрделі жөндеу жөніндегі іс-шараларды ұйымдастыру тәртібі</w:t>
      </w:r>
    </w:p>
    <w:bookmarkEnd w:id="7"/>
    <w:p>
      <w:pPr>
        <w:spacing w:after="0"/>
        <w:ind w:left="0"/>
        <w:jc w:val="both"/>
      </w:pPr>
      <w:r>
        <w:rPr>
          <w:rFonts w:ascii="Times New Roman"/>
          <w:b w:val="false"/>
          <w:i w:val="false"/>
          <w:color w:val="000000"/>
          <w:sz w:val="28"/>
        </w:rPr>
        <w:t>
      3. Бұланды ауданының "Тұрғын үй-коммуналдық шаруашылығы, жолаушылар көлігі, автомобиль жолдары және тұрғын-үй инспекциясы бөлімі" мемлекеттік мекемесі (бұдан әрі - Бөлім) ауданға бірыңғай сәулеттік келбет беру үшін қасбеттерге, шатырларға ағымдағы немесе күрделі жөндеу жүргізуді талап ететін көппәтерлі тұрғын үйлердің тізбесін айқындайды.</w:t>
      </w:r>
    </w:p>
    <w:p>
      <w:pPr>
        <w:spacing w:after="0"/>
        <w:ind w:left="0"/>
        <w:jc w:val="both"/>
      </w:pPr>
      <w:r>
        <w:rPr>
          <w:rFonts w:ascii="Times New Roman"/>
          <w:b w:val="false"/>
          <w:i w:val="false"/>
          <w:color w:val="000000"/>
          <w:sz w:val="28"/>
        </w:rPr>
        <w:t>
      4. Бұланды ауданының "Сәулет және қала құрылысы бөлімі" мемлекеттік мекемесі Қағидалардың 3-тармағында көрсетілген көппәтерлі тұрғын үйлердің тізбесін айқындағаннан кейін ауданның бірыңғай сәулеттік келбетін әзірлеуді және бекітуді қамтамасыз етеді.</w:t>
      </w:r>
    </w:p>
    <w:p>
      <w:pPr>
        <w:spacing w:after="0"/>
        <w:ind w:left="0"/>
        <w:jc w:val="both"/>
      </w:pPr>
      <w:r>
        <w:rPr>
          <w:rFonts w:ascii="Times New Roman"/>
          <w:b w:val="false"/>
          <w:i w:val="false"/>
          <w:color w:val="000000"/>
          <w:sz w:val="28"/>
        </w:rPr>
        <w:t>
      5. Бұланды ауданының әкімдігі мынадай іс-шараларды ұйымдастырады:</w:t>
      </w:r>
    </w:p>
    <w:p>
      <w:pPr>
        <w:spacing w:after="0"/>
        <w:ind w:left="0"/>
        <w:jc w:val="both"/>
      </w:pPr>
      <w:r>
        <w:rPr>
          <w:rFonts w:ascii="Times New Roman"/>
          <w:b w:val="false"/>
          <w:i w:val="false"/>
          <w:color w:val="000000"/>
          <w:sz w:val="28"/>
        </w:rPr>
        <w:t>
      1) көппәтерлі тұрғын үйдің пәтерлерінің, тұрғын емес үй-жайларының (олар болған жағдайда) меншік иелерін қаланың бірыңғай сәулеттік келбетінің жобасымен әкімдіктің ресми интернет-ресурсында таныстыру;</w:t>
      </w:r>
    </w:p>
    <w:p>
      <w:pPr>
        <w:spacing w:after="0"/>
        <w:ind w:left="0"/>
        <w:jc w:val="both"/>
      </w:pPr>
      <w:r>
        <w:rPr>
          <w:rFonts w:ascii="Times New Roman"/>
          <w:b w:val="false"/>
          <w:i w:val="false"/>
          <w:color w:val="000000"/>
          <w:sz w:val="28"/>
        </w:rPr>
        <w:t>
      2) көппәтерлі тұрғын үйдің пәтерлері мен тұрғын емес үй-жайларының (олар болған жағдайда) меншік иелерін жоспарланатын жұмыстар және оларды өткізудің болжамды мерзімдері туралы ақпараттандыру;</w:t>
      </w:r>
    </w:p>
    <w:p>
      <w:pPr>
        <w:spacing w:after="0"/>
        <w:ind w:left="0"/>
        <w:jc w:val="both"/>
      </w:pPr>
      <w:r>
        <w:rPr>
          <w:rFonts w:ascii="Times New Roman"/>
          <w:b w:val="false"/>
          <w:i w:val="false"/>
          <w:color w:val="000000"/>
          <w:sz w:val="28"/>
        </w:rPr>
        <w:t>
      3) көппәтерлі тұрғын үйдің қасбетіне, шатырына жөндеу жұмыстарының жүргізілуіне келісу немесе келіспеу туралы шешім қабылдау үшін пәтерлердің, тұрғын емес үй-жайлардың (олар болған жағдайда) меншік иелерінің жиналысын ұйымдастыру және өткізу.</w:t>
      </w:r>
    </w:p>
    <w:p>
      <w:pPr>
        <w:spacing w:after="0"/>
        <w:ind w:left="0"/>
        <w:jc w:val="both"/>
      </w:pPr>
      <w:r>
        <w:rPr>
          <w:rFonts w:ascii="Times New Roman"/>
          <w:b w:val="false"/>
          <w:i w:val="false"/>
          <w:color w:val="000000"/>
          <w:sz w:val="28"/>
        </w:rPr>
        <w:t>
      6. Егер жиналысқа пәтерлер, тұрғын емес үй-жайлар меншік иелерінің жалпы санының жартысынан астамы қатысса, жиналыс шешім қабылдауға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Ақмола облысы Бұланды ауданы әкімдігінің 05.03.2024 </w:t>
      </w:r>
      <w:r>
        <w:rPr>
          <w:rFonts w:ascii="Times New Roman"/>
          <w:b w:val="false"/>
          <w:i w:val="false"/>
          <w:color w:val="000000"/>
          <w:sz w:val="28"/>
        </w:rPr>
        <w:t>№ А-03/90</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Жиналыста теріс шешім қабылданған жағдайда, көппәтерлі тұрғын үйдің қасбетін, шатырын жөндеу жөніндегі бірыңғай сәулеттік келбет беруге бағытталған жұмыстар жүргізілмейді.</w:t>
      </w:r>
    </w:p>
    <w:p>
      <w:pPr>
        <w:spacing w:after="0"/>
        <w:ind w:left="0"/>
        <w:jc w:val="both"/>
      </w:pPr>
      <w:r>
        <w:rPr>
          <w:rFonts w:ascii="Times New Roman"/>
          <w:b w:val="false"/>
          <w:i w:val="false"/>
          <w:color w:val="000000"/>
          <w:sz w:val="28"/>
        </w:rPr>
        <w:t>
      8. Жиналыстың оң шешімі қабылданған жағдайда, Бөлім құрылыс нормаларының талаптарына сәйкес жұмыс көлемін, жөндеу түрін (ағымдағы немесе күрделі) айқындау және олардың физикалық тозу дәрежесін белгілеу үшін әрбір көппәтерлі тұрғын үйдің қасбетінің, шатырының техникалық жай-күйін тексеруді ұйымдастырады.</w:t>
      </w:r>
    </w:p>
    <w:bookmarkStart w:name="z10" w:id="8"/>
    <w:p>
      <w:pPr>
        <w:spacing w:after="0"/>
        <w:ind w:left="0"/>
        <w:jc w:val="left"/>
      </w:pPr>
      <w:r>
        <w:rPr>
          <w:rFonts w:ascii="Times New Roman"/>
          <w:b/>
          <w:i w:val="false"/>
          <w:color w:val="000000"/>
        </w:rPr>
        <w:t xml:space="preserve"> 3-тарау. Көппәтерлі тұрғын үйлердің қасбеттерін, шатырларын ағымдағы немесе күрделі жөндеу жөніндегі іс-шараларды жүргізу тәртібі</w:t>
      </w:r>
    </w:p>
    <w:bookmarkEnd w:id="8"/>
    <w:p>
      <w:pPr>
        <w:spacing w:after="0"/>
        <w:ind w:left="0"/>
        <w:jc w:val="both"/>
      </w:pPr>
      <w:r>
        <w:rPr>
          <w:rFonts w:ascii="Times New Roman"/>
          <w:b w:val="false"/>
          <w:i w:val="false"/>
          <w:color w:val="000000"/>
          <w:sz w:val="28"/>
        </w:rPr>
        <w:t>
      9. Жұмыс көлемін, жөндеу үлгісін (ағымдағы немесе күрделі) айқындау үшін әрбір көппәтерлі тұрғын үйдің қасбетінің, шатырының техникалық жай-күйін тексеру жөніндегі ұйымды таңдау мемлекеттік сатып алу туралы заңнамаға сәйкес жүзеге асырылады.</w:t>
      </w:r>
    </w:p>
    <w:p>
      <w:pPr>
        <w:spacing w:after="0"/>
        <w:ind w:left="0"/>
        <w:jc w:val="both"/>
      </w:pPr>
      <w:r>
        <w:rPr>
          <w:rFonts w:ascii="Times New Roman"/>
          <w:b w:val="false"/>
          <w:i w:val="false"/>
          <w:color w:val="000000"/>
          <w:sz w:val="28"/>
        </w:rPr>
        <w:t>
      10. Көппәтерлі тұрғын үй қасбетінің, шатырының техникалық жай-күйін тексеру қорытындысы бойынша Бөлім бірыңғай сәулеттік келбет беруге бағытталған қасбетті, шатырды күрделі жөндеуге ағымдағы жөндеудің сметалық есебін әзірлеу немесе жобалау-сметалық құжаттаманы дайындау жұмыстарын ұйымдастырады, кейіннен жергілікті бюджет қаражаты есебінен сараптама қорытындысын алады.</w:t>
      </w:r>
    </w:p>
    <w:p>
      <w:pPr>
        <w:spacing w:after="0"/>
        <w:ind w:left="0"/>
        <w:jc w:val="both"/>
      </w:pPr>
      <w:r>
        <w:rPr>
          <w:rFonts w:ascii="Times New Roman"/>
          <w:b w:val="false"/>
          <w:i w:val="false"/>
          <w:color w:val="000000"/>
          <w:sz w:val="28"/>
        </w:rPr>
        <w:t>
      11. Сараптаманың оң қорытындысын және ағымдағы жөндеудің сметалық құны немесе көппәтерлі тұрғын үйлердің қасбетін, шатырын күрделі жөндеудің жобалау-сметалық құжаттамасы бекітілгеннен кейін Бөлім бюджеттік жоспарлау жөніндегі орталық уәкілетті орган айқындаған тәртіпке сәйкес бюджеттік өтінім жасайды.</w:t>
      </w:r>
    </w:p>
    <w:p>
      <w:pPr>
        <w:spacing w:after="0"/>
        <w:ind w:left="0"/>
        <w:jc w:val="both"/>
      </w:pPr>
      <w:r>
        <w:rPr>
          <w:rFonts w:ascii="Times New Roman"/>
          <w:b w:val="false"/>
          <w:i w:val="false"/>
          <w:color w:val="000000"/>
          <w:sz w:val="28"/>
        </w:rPr>
        <w:t>
      12. Бірыңғай сәулеттік келбет беруге бағытталған көппәтерлі тұрғын үйлердің қасбеттерін, шатырларын ағымдағы немесе күрделі жөндеу жөніндегі жұмыстарды сатып алуды Бөлім мемлекеттік сатып алу туралы заңнамаға сәйкес жүзеге асырады.</w:t>
      </w:r>
    </w:p>
    <w:p>
      <w:pPr>
        <w:spacing w:after="0"/>
        <w:ind w:left="0"/>
        <w:jc w:val="both"/>
      </w:pPr>
      <w:r>
        <w:rPr>
          <w:rFonts w:ascii="Times New Roman"/>
          <w:b w:val="false"/>
          <w:i w:val="false"/>
          <w:color w:val="000000"/>
          <w:sz w:val="28"/>
        </w:rPr>
        <w:t>
      13. Бөлім бірыңғай сәулеттік келбет беруге бағытталған, көппәтерлі тұрғын үйлердің қасбеттерін, шатырларын ағымдағы немесе күрделі жөндеу жөніндегі жұмыстарды қабылдауды техникалық қадағалауды жүзеге асыратын тұлғаларды тарта отырып, жүзеге асырады.</w:t>
      </w:r>
    </w:p>
    <w:bookmarkStart w:name="z11" w:id="9"/>
    <w:p>
      <w:pPr>
        <w:spacing w:after="0"/>
        <w:ind w:left="0"/>
        <w:jc w:val="left"/>
      </w:pPr>
      <w:r>
        <w:rPr>
          <w:rFonts w:ascii="Times New Roman"/>
          <w:b/>
          <w:i w:val="false"/>
          <w:color w:val="000000"/>
        </w:rPr>
        <w:t xml:space="preserve"> 4-тарау. Қорытынды ереже</w:t>
      </w:r>
    </w:p>
    <w:bookmarkEnd w:id="9"/>
    <w:p>
      <w:pPr>
        <w:spacing w:after="0"/>
        <w:ind w:left="0"/>
        <w:jc w:val="both"/>
      </w:pPr>
      <w:r>
        <w:rPr>
          <w:rFonts w:ascii="Times New Roman"/>
          <w:b w:val="false"/>
          <w:i w:val="false"/>
          <w:color w:val="000000"/>
          <w:sz w:val="28"/>
        </w:rPr>
        <w:t>
      14. Бұланды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қаржыландыру жергілікті бюджет қаражаты есебінен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