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9287" w14:textId="5399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2022 жылғы 5 мамырдағы № а-5/135 қаулысы. Қазақстан Республикасының Әділет министрлігінде 2022 жылғы 13 мамырда № 28042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атқарушысының 2015 жылғы 27 наурыздағы № 264 бұйрығымен бекітілген Ішкі сауда қағидасынын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тіркелген) сәйкес, Ерейментау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Ерейментау ауданында стационарлық емес сауда объектілерін орналастыру орындары айқындалсын және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облысының Ерейментау ауданы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а-5/135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ауданында стационарлық 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 орналастыру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(тауарлардың ұқсас ассортименті сатылатын сауда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қаласы, Абылайхан көшесі, № 152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қаласы, Талғат Мұсабаев көшесі, № 13 үйінің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 құрылыс және тұрмыстық тауарлар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қаласы, Абай Құнанбаев көшесі, № 160 үйінің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 аралас тауарлар сауда үйі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қаласы, Абай Құнанбаев көшесі, № 121 ғимараттың оң жағында, қалалық саябақтың іргелес аумағы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қаласы, Абай Құнанбаев көшесі, № 110А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"Асылсат" сауда үйі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қаласы, Абылайхан көшесі, № 145 а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"Нұр" аралас тауарлар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ауылы, Тәуелсіздік көшесі, № 13/1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ауылы, Жүніс Хамзеұлы көшесі, № 63, базардың іргелес аумағы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ауылы, Достық көшесі, № 35 үйінің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"Марченко" аралас тауарлар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ауылы, Абай Құнанбаев көшесі, № 24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ауылы, Тың Игерушілер көшесі, № 29 үйінің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ауылы, Тұрсынбай Биімжанов атындағы көшесі, № 22/1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Олжабай батыр атындағы ауыл, Алаш Орда көшесі, № 25 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"Амангелді" аралас тауарлар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ауыл, Алаш Орда көшесі, № 26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"Амангелді" аралас тауарлар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ауылы, Сарыарқа көшесі, № 55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ауылы, Қапбас Жаниев атындағы көшесі, № 12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"Шарапат" аралас тауарлар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Ажы ауылы, Қаркен Ахметов атындағы көшесі, № 9 үйінің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ауылы, Иллиадор Поморцев атындағы көшесі, № 10 ғимараттың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ауылы, Ыбрай Алтынсарин көшесі, № 18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Торғай ауылы, Жәнібеков Құрмаш атындағы көшесі, № 23 үйінің оң жағында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аралас тауарлар дүкені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