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d602" w14:textId="bbbd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Ерейментау ауданының ауылдық жерінде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Ақмола облысы Ерейментау аудандық мәслихатының 2022 жылғы 30 маусымдағы № 7С-29/4-22 шешімі. Қазақстан Республикасының Әділет министрлігінде 2022 жылғы 4 шілдеде № 28686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Ерейментау аудандық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Ерейментау ауданының ауылдық жерінде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2022 жылғы 1 қаңтардан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М.Абжиков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