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fadb" w14:textId="fa4f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Ерейментау аудандық мәслихатының 2022 жылғы 30 маусымдағы № 7С-29/2-22 шешімі. Қазақстан Республикасының Әділет министрлігінде 2022 жылғы 5 шілдеде № 28715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Ерейментау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Ерейментау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М.Абжиков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2022 жылғы 30 маусымдағы</w:t>
            </w:r>
            <w:r>
              <w:br/>
            </w:r>
            <w:r>
              <w:rPr>
                <w:rFonts w:ascii="Times New Roman"/>
                <w:b w:val="false"/>
                <w:i w:val="false"/>
                <w:color w:val="000000"/>
                <w:sz w:val="20"/>
              </w:rPr>
              <w:t>№ 7С-29/2-22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Ерейментау аудандық мәслихатының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Ақмола облысы Ерейментау аудандық мәслихатының "Ерейментау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12 мамырдағы № 6С-13/9-17 (Нормативтік құқықтық актілерді мемлекеттік тіркеу тізілімінде № 6000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Ақмола облысы Ерейментау аудандық мәслихатының "Ерейментау ауданы бойынша Жергілікті қоғамдастық жиналысының регламентін бекіту туралы" 2018 жылғы 15 мамырдағы № 6С-24/4-18 (Нормативтік құқықтық актілерді мемлекеттік тіркеу тізілімінде № 6654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Ақмола облысы Ерейментау аудандық мәслихатының "Ерейментау аудандық мәслихатының 2017 жылғы 12 мамырдағы № 6С-13/9-17 "Ерейментау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2019 жылғы 26 қарашадағы № 6С-44/4-19 (Нормативтік құқықтық актілерді мемлекеттік тіркеу тізілімінде № 7545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