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968d" w14:textId="05b9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2022 жылғы 6 қазандағы № 7С-33/3-22 шешімі. Қазақстан Республикасының Әділет министрлігінде 2022 жылғы 13 қазанда № 30123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7С-33/3-22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аудандық мәслихатының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"Ерейментау қаласы жерлерінің аумағындағы жер салығының мөлшерлемелерін арттыру (азайту) туралы" Ақмола облысы Ерейментау аудандық мәслихатының 2014 жылғы 7 наурыздағы № 5С-23/6-14 (Нормативтік құқықтық актілерді мемлекеттік тіркеу тізілімінде № 4084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"Ерейментау ауданы ауылдық елді мекендерінің жер учаскелеріне жер салығының мөлшерлемелерін жоғарылату (төмендету) туралы" Ақмола облысы Ерейментау аудандық мәслихатының 2016 жылғы 30 қарашадағы № 6С-8/6-16 (Нормативтік құқықтық актілерді мемлекеттік тіркеу тізілімінде № 5657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"Ерейментау аудандық мәслихатының 2014 жылғы 07 наурыздағы № 5С-23/6-14 "Ерейментау қаласы жерлерінің аумағындағы жер салығының базалық ставкаларын жоғарылату (төмендету) пайыздарын бекіту туралы" шешіміне өзгерістер енгізу туралы" Ақмола облысы Ерейментау аудандық мәслихатының 2018 жылғы 24 қаңтардағы № 6С-20/3-18 (Нормативтік құқықтық актілерді мемлекеттік тіркеу тізілімінде № 6387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"Ерейментау аудандық мәслихатының 2016 жылғы 30 қарашадағы № 6С-8/6-16 "Ерейментау ауданы ауылдық елді мекендерінің жер учаскелеріне жер салығының мөлшерлемелерін жоғарылату (төмендету) туралы" шешіміне өзгерістер енгізу туралы" Ақмола облысы Ерейментау аудандық мәслихатының 2018 жылғы 24 қаңтардағы № 6С-20/4-18 (Нормативтік құқықтық актілерді мемлекеттік тіркеу тізілімінде № 6388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"Ерейментау аудандық мәслихатының 2016 жылғы 30 қарашадағы № 6С-8/6-16 "Ерейментау ауданы ауылдық елді мекендерінің жер учаскелеріне жер салығының мөлшерлемелерін жоғарылату (төмендету) туралы" шешіміне өзгеріс енгізу туралы" Ақмола облысы Ерейментау аудандық мәслихатының 2020 жылғы 30 маусымдағы № 6С-50/12-20 (Нормативтік құқықтық актілерді мемлекеттік тіркеу тізілімінде № 7937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