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6430" w14:textId="ff56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9 желтоқсандағы № 7С-37/2-22 шешімі. Қазақстан Республикасының Әділет министрлігінде 2022 жылғы 12 желтоқсанда № 31058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өзiн-өзi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бойынша халық үшін тұрмыстық қатты қалдықтарды жинауға, тасымалдауға, сұрыптауға және көмуге арналған тарифтерді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№7С-37/2-22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бiрлiк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