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f0be" w14:textId="1a1f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әкімінің 2021 жылғы 8 маусымдағы № 7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Ақмола облысы Ерейментау ауданы әкімінің 2022 жылғы 29 желтоқсандағы № 8 шешімі. Қазақстан Республикасының Әділет министрлігінде 2022 жылғы 29 желтоқсанда № 31437 болып тіркелді</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Ақмола облысы Ерейментау ауданы әкімінің 2021 жылғы 8 маусымдағы № 7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22991 болып тіркелген)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Осы шешімнің орындалуын бақылау Ақмола облысының Ерейментау ауданы әкімі аппаратының басшысы Е.Б. Құттыбаевқа жүктелсін.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"КЕЛIСIЛДI"</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p>
          <w:p>
            <w:pPr>
              <w:spacing w:after="20"/>
              <w:ind w:left="20"/>
              <w:jc w:val="both"/>
            </w:pPr>
          </w:p>
          <w:p>
            <w:pPr>
              <w:spacing w:after="20"/>
              <w:ind w:left="20"/>
              <w:jc w:val="both"/>
            </w:pPr>
            <w:r>
              <w:rPr>
                <w:rFonts w:ascii="Times New Roman"/>
                <w:b w:val="false"/>
                <w:i/>
                <w:color w:val="000000"/>
                <w:sz w:val="20"/>
              </w:rPr>
              <w:t>аумақтық сайлау комиссиясы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З.Б.Жусупова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8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2021 жылғы 8 маусымдағы</w:t>
            </w:r>
            <w:r>
              <w:br/>
            </w:r>
            <w:r>
              <w:rPr>
                <w:rFonts w:ascii="Times New Roman"/>
                <w:b w:val="false"/>
                <w:i w:val="false"/>
                <w:color w:val="000000"/>
                <w:sz w:val="20"/>
              </w:rPr>
              <w:t>№ 7 шешiмiне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Ерейментау ауданының сайлау учаскелерi</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Бестоғай ауылы, Абай Құнанбаев көшесі, 93, "Ақмола облысы білім басқармасының Ерейментау ауданы бойынша білім бөлімі Бестоғай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Бестоғай ауылы, Қызылту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Байсары ауылы, Жеңіс көшесі, 29, "Ақмола облысы білім басқармасының Ерейментау ауданы бойынша білім бөлімі Байсары ауылының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Байсары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Олжабай батыр атындағы ауыл, Шәмшіт Байтуаров атындағы көшесі, 15, "Ақмола облысы білім басқармасының Ерейментау ауданы бойынша білім бөлімі Олжабай батыр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Олжабай батыр атындағы ауыл, Алғабас ауылы, Ынтымақ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Бозтал ауылы, Тәуелсіздік көшесі, 13Б, "Ақмола облысы білім басқармасының Ерейментау ауданы бойынша білім бөлімі Бозтал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Бозтал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Тайбай ауылы, Сарыарқа көшесі, 54, "Ақмола облысы білім басқармасының Ерейментау ауданы бойынша білім бөлімі Тайбай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Тайбай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Елтай ауылы, Достық көшесі, 18, "Ақмола облысы білім басқармасының Ерейментау ауданы бойынша білім бөлімі Елтай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Елтай ауылы, Жарық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399 сайлау учаскесі.</w:t>
            </w:r>
          </w:p>
          <w:p>
            <w:pPr>
              <w:spacing w:after="20"/>
              <w:ind w:left="20"/>
              <w:jc w:val="both"/>
            </w:pPr>
            <w:r>
              <w:rPr>
                <w:rFonts w:ascii="Times New Roman"/>
                <w:b w:val="false"/>
                <w:i w:val="false"/>
                <w:color w:val="000000"/>
                <w:sz w:val="20"/>
              </w:rPr>
              <w:t xml:space="preserve">
Орналасқан жері: Ақмола облысы, Ерейментау ауданы, Малтабар ауылы, Бөгенбай батыр көшесі, 15, "Ақмола облысы білім басқармасының Ерейментау ауданы бойынша білім бөлімі Малтабар ауылының Перуаш Кәрімұлы атындағы жалпы орта білім беретін мектебі" коммуналдық мемлекеттік мекемесінің ғимараты. </w:t>
            </w:r>
          </w:p>
          <w:p>
            <w:pPr>
              <w:spacing w:after="20"/>
              <w:ind w:left="20"/>
              <w:jc w:val="both"/>
            </w:pPr>
            <w:r>
              <w:rPr>
                <w:rFonts w:ascii="Times New Roman"/>
                <w:b w:val="false"/>
                <w:i w:val="false"/>
                <w:color w:val="000000"/>
                <w:sz w:val="20"/>
              </w:rPr>
              <w:t>
Шекаралары: Ақмола облысы, Ерейментау ауданы, Малтабар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Күншалған ауылы, Рахман Садвақасов көшесі, 11, "Ақмола облысы білім басқармасының Ерейментау ауданы бойынша білім бөлімі Күншалған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Күншалған ауылы, Қаратал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401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Шәкей ауылы, Жаңатұрмыс көшесі, 36, "Ақмола облысы білім басқармасының Ерейментау ауданы бойынша білім бөлімі Шакей ауылының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Шәкей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Ақсуат ауылы, Ыбырай Алтынсарин көшесі, 2, "Ақмола облысы білім басқармасының Ерейментау ауданы бойынша білім бөлімі Ақсуат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Ақсуат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Еркіншілік ауылы, Сарыжайлау көшесі, 24, "Ақмола облысы білім басқармасының Ерейментау ауданы бойынша білім бөлімі Еркіншілік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Еркіншілік ауылы, Ыбырай Алтынсарин көшесі – 1, 2, 3, 4, 5, 6, 7, 8, 9, 10, 11, 12, 13, 14, 15, 16, 18, 19, 21, 22, 23, 24, 25, 26, 27, 28, 29, 30, 31, 32, 33, 34, 35, 37, 38, 39, 41, 42, 43, 44, 45, 46, 47, 48, 49, 50, 52, 53, 54, 55, 56, 56А, 57, 58, 59, 61, 62, 63/1, 63/2, 64, 65/1, 65/2, 66, 67, 68/1, 68/2, 69, 70, 72, 74, 76, 78, 80, 82, 84, 86, 88, 90, 92; Абай Кұнанбаев көшесі – 1, 3, 4, 5, 6, 7, 8, 10, 11, 12, 13, 14, 15, 16, 17, 18, 19, 20/1, 20/2, 21, 22, 24, 25, 26, 28, 28А, 29, 30, 31, 32, 33, 34, 35, 36, 37, 38, 39, 40, 41, 42, 43, 44, 45, 47/1, 47/2, 49, 51/2; Достық көшесі – 1, 2, 3, 4, 5, 6, 7, 8, 9, 10, 11, 12, 13, 14, 14а, 15, 16, 17, 18, 19, 20, 21, 22, 23, 24, 25, 26, 27, 28, 29, 30, 32, 33, 34, 35, 37, 38, 39, 40, 41, 42, 43, 44, 45, 46, 48, 50; Құлыш Досмағамбетұлы көшесі – 1, 2, 3, 4, 6, 7, 8, 9, 10, 11, 13, 14/1, 14/2, 15, 16, 17, 18, 19, 20, 21, 22, 23, 24, 25, 26, 27, 28, 29, 30, 31; Ұлы дала көшесі – 1, 2, 3, 4, 5/1, 5/2, 6/1, 6/2, 7, 8/1, 8/2; Желтоқсан көшесі – 1, 2, 4, 6, 8, 9, 10, 11, 12, 13, 14, 15, 16, 17, 18, 19, 20, 21, 23, 24, 25, 27, 28, 29, 30, 31, 32, 33, 34, 35, 36; Армандастар көшесі – 1, 2, 4, 5, 6, 10, 12, 12/2, 14; Андрей Риммер көшесі – 1, 2, 3, 4, 5, 6А, 7, 8, 10, 11, 12, 13, 15; Сарыжайлау көшесі – 1, 2, 3, 4, 5, 6, 7, 8, 9, 10, 11, 12, 13, 15, 19, 21, 22, 23, 25, 27, 29; Береке көшесі – 1, 3, 4, 5, 5/3, 6/1, 6/2, 7/1, 7/2, 7/3, 8/1, 8/2, 9/1, 9/2, 9/3, 10, 10А, 12А, 12Б, 13/1, 13/2, 13/3, 15, 48А; Мұхтар Әуезов көшесі – 1, 2, 3, 5, 6, 6А, 8; Юрий Гагарин көшесі – 1, 2, 3, 4, 5, 7, 8, 9, 10, 13, 14, 15, 16, 17, 18, 19, 20, 21, 22, 23, 24, 25, 26, 27, 28, 29/1, 29/2, 30, 32, 33, 34, 35, 36, 37, 38, 39, 40, 41, 42, 43, 44, 45, 46, 47, 48, 49, 50, 51, 53, 55, 56, 57, 59, 60, 61, 63, 65, 67, 69; Юрий Гагарин алаңы – 1/1, 1/2, 1/3, 1/6, 2/2, 2/3, 2/6, 2/7, 4/5, 4/6, 4/7, 4/8, 4/9, 4/10; Тәуелсіздіктің 25 жылдығы көшесі – 1, 2, 3, 4, 5, 7, 9, 11, 13, 17, 18/1, 19, 20, 21, 21/1, 22/1, 22/2, 22/3, 23, 24/1, 24/2, 25, 29, 31/1, 33/1, 33/2, 35/1, 35/2, 37/1, 37/2, 39/1, 39/2, 41/1, 41/2, 43/1, 43/2, 45/1, 45/2, 47/1, 47/2, 49/1; Мейман Мақатаев көшесі – 4, 20, 21, 24, 39, 44, 49, 53, 61, 62, 63; Жүніс Хамзеұлы көшесі – 1, 1/2, 2, 3/1, 3/2, 4/1, 4/2, 5, 6/1, 6/2, 7, 8, 9, 10, 11, 12, 13, 14, 15, 16, 17, 18, 19, 20, 21, 22, 23, 24, 25, 26, 27, 28, 29, 30, 31, 32, 33, 34, 35, 36, 37, 38, 39, 40, 41, 42, 43, 44, 45/1, 45/2, 46, 47, 48, 49,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Еркіншілік ауылы, Сарыжайлау көшесі, 20, "Ерейментау ауданының ішкі саясат, мәдениет және тілдерді дамыту бөлімі" мемлекеттік мекемесі жанындағы Еркіншілік мәдениет үйінің ғимараты.</w:t>
            </w:r>
          </w:p>
          <w:p>
            <w:pPr>
              <w:spacing w:after="20"/>
              <w:ind w:left="20"/>
              <w:jc w:val="both"/>
            </w:pPr>
            <w:r>
              <w:rPr>
                <w:rFonts w:ascii="Times New Roman"/>
                <w:b w:val="false"/>
                <w:i w:val="false"/>
                <w:color w:val="000000"/>
                <w:sz w:val="20"/>
              </w:rPr>
              <w:t>
Шекаралары: Ақмола облысы, Ерейментау ауданы, Еркіншілік ауылы, Жүніс Хамзеұлы көшесі –51, 52, 53, 54, 55, 56, 57, 58, 59, 61, 62, 67, 69, 70, 70/1, 71, 72, 73, 74, 75, 76, 77, 78, 79, 80, 81, 82, 83, 84, 85, 86, 87, 90, 91, 92, 94, 95, 98, 99, 100, 101, 102, 103, 104, 107, 108, 109, 110, 111, 112, 113, 115, 116, 117, 118, 119, 120, 121, 122, 123, 125, 127; Атақоныс көшесі – 1, 2, 3, 4, 5, 6, 7, 8, 9, 10/1, 10/2, 11, 12, 13/1, 13/2, 14, 15, 16/1, 16/2, 17, 18, 19, 20, 21, 22, 23, 24, 25, 26, 27, 28, 29, 30, 31, 32, 33, 34, 35, 36, 37, 38, 39, 40, 41, 42, 43, 44/1, 44/2, 44Б, 45, 46, 47, 48, 49, 50, 51, 52, 53/1, 53/2, 53/3, 53/5, 55/1, 55/2, 55/3, 57/1, 57/2, 57/3, 58, 59/1, 59/2, 59/3, 60, 61, 62, 63, 65, 66, 67, 68, 69, 70, 72, 73, 74, 75, 76, 77, 78, 79, 80, 81, 82, 84, 85, 86, 87, 88, 89, 90, 91, 92, 93, 95, 96, 97, 98/1, 98/2, 99, 101, 102, 103; Сағат Жәкішұлы көшесі – 1, 1а, 2, 3, 4, 5, 6, 7, 8, 9, 10, 11, 12, 13, 13А, 15, 16, 17, 18, 19, 21, 23, 24, 25, 26, 29, 30, 32, 33, 34, 35, 36, 37, 38, 39, 40, 41, 42, 43, 44, 45, 46, 47, 48, 49, 50, 52, 52/1, 52/2, 54, 55, 56, 57, 58, 59, 60, 61, 62, 63, 64, 65, 66, 67, 68, 69, 70, 71, 72, 73, 74, 75, 76, 78, 80, 82, 83, 84, 85, 87, 88, 89, 90, 91, 92, 93, 94, 95, 96, 97, 98, 99, 100, 101, 102, 103, 104, 105, 106, 107, 108, 109, 110, 111/1, 111/2, 112, 113/1, 113/2, 114, 115, 116/1, 116/2, 117, 118, 120/1, 120/2; Ынтымақ көшесі – 1, 2, 3, 4, 4а, 5, 6, 7, 8, 9, 10, 11, 12, 13, 14, 15, 16, 17, 18, 19/1, 19/2, 20, 20а, 20в, 21, 22, 23, 24, 25, 26, 28, 29, 31, 32, 33, 34/1, 34/2, 34/3, 34/4, 34а/1, 34а/2, 35, 36, 37, 38, 39, 40, 42, 43, 44, 45, 46, 47, 48, 50, 51, 52/1, 52/2, 53, 54, 56, 57, 58, 59, 60, 61, 62/1, 62/2, 63, 64, 65, 66, 67, 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405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Еңбек ауылы, Иманғали балуан көшесі, 15А, "Ақмола облысы білім басқармасының Ерейментау ауданы бойынша білім бөлімі Еңбек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Еңбек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Новомарковка ауылы, Яков Киселев көшесі, 20, "Ақмола облысы білім басқармасының Ерейментау ауданы бойынша білім бөлімі Новомарковка ауылының Балабек Жахин атындағы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Новомарковка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Ақмырза ауылы, Бейбітшілік көшесі, 11, "Ақмола облысы білім басқармасының Ерейментау ауданы бойынша білім бөлімі Ақмырза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Ақмырза ауылы, Жолбасшы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Сілеті ауылы, Ыбырай Алтынсарин көшесі, 9, "Ақмола облысы білім басқармасының Ерейментау ауданы бойынша білім бөлімі Сілеті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Сілеті ауылы, Қаныш Сатпаев атындағы көшесі – 1, 1/1, 1/2, 3/1, 3/2, 5/1, 5/2, 8/1, 9/1, 9/2, 10/1, 10/2, 11/1, 11/2, 12/1, 12/2, 13/1, 13/2, 14/1, 15/,1, 15/2, 16/1, 16/2, 17/1, 17/2, 18/2, 19/1, 19/2, 20/1, 20/2, 21/1, 21/2, 23/1, 23/2, 24, 25/2, 26/1, 26/2, 27/1, 27/2, 31/1, 31/2; Әл-Фараби көшесі – 1/1, 4/1, 4/2, 8/1, 8/2, 11/1, 11/2, 13/2, 15/1, 19/1, 19/2; Жеңіс көшесі – 1/1, 1/2, 3/1, 3/2, 4/1, 4/2, 5, 5/1, 7/1, 7/2, 9/2; Юрий Гагарин көшесі – 1/1, 8/1, 8/2, 10/1,10/2, 12/1; Әлия Молдағұлова көшесі – 3, 3/2, 5, 7/1, 7/2, 9/1, 9/2, 10, 10/1, 10/2, 10а, 11/1, 11/2, 12/1, 12/2, 13, 13/1, 13/2, 14/1, 14/2, 15, 15/1, 15/2, 16, 17/1, 17/2, 17а/1, 17а/2, 18/1, 18/2, 19/2, 20/1, 20/2, 21/1, 21/2, 21А/1, 21А/2, 22/2, 24/1, 24/2; Абай Құнанбаев көшесі – 1/2, 2/1, 4/2, 6/1, 6/2, 8/1, 8/2, 10/1, 10/2, 11, 15, 16/1, 16/2, 17, 18/1, 18/2, 19, 20/1, 20/2, 23/1, 23/2, 24/2, 25/1, 25/2, 27, 27/2, 29/1, 29/2; Сәкен Сейфуллин көшесі – 1А, 2, 3, 3/1, 4, 6, 7, 8, 12, 14, 18/1, 18/2, 20, 24/1, 24/2, 24А, 26/1, 26/2, 28/1, 28/2, 30/1, 30/2, 32, 32/1, 32/2, 34, 34/1, 34/2, 36/2, 37/1; Богенбай көшесі – 3/1, 3/2, 6, 6/1, 6/2, 9/1, 9/2, 11/1, 11/2, 13/1, 13/2, 18, 19/1, 19/2, 21, 21/1, 23/1, 23/2, 25/1, 25/2, 28/1, 28/2, 29/1, 29/2, 30/1, 30/2, 31, 31/1, 31/2; Бейбітшілік көшесі – 1/1, 1/2, 3/1, 3/2, 5/1, 5/2, 7/1, 7/2, 9/1, 9/2, 13/1, 13/2, 15/1; Достық көшесі – 1/1, 2/1, 3/1, 3/2, 4, 4/2, 6/1, 6/2, 7/1, 7/2, 10; Ахмет Байтұрсынов көшесі – 1, 2/1, 2/2, 3/1, 3/2, 4/1, 4/2, 5/1, 7/1, 7/2, 12/1, 12/2, 13, 13/2, 15; Қабанбай батыр көшесі – 1, 2/1, 2/2, 3/1, 3/2, 4/1, 4/2, 4А/1, 4А/2, 5, 5/1, 5/2, 7; Мәлік Ғабдуллин көшесі – 2/1, 2/2, 5/2, 8/1, 8/2; Александр Пушкин көшесі – 11, 11/2, 15, 15/1, 15/2, 18; Тарас Шевченко көшесі – 1/1, 1/2, 3/1, 3/2, 5/1, 5/2, 7/2, 9/1, 9/2; Қожа Ахмет Яссауи көшесі – 5, 6, 10, 11, 18; Ыбырай Алтынсарин көшесі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409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Торғай ауылы, Мәдениет көшесі, 25, "Ерейментау ауданының ішкі саясат, мәдениет және тілдерді дамыту бөлімі" мемлекеттік мекемесі жанындағы Торғай ауылдық клубының ғимараты.</w:t>
            </w:r>
          </w:p>
          <w:p>
            <w:pPr>
              <w:spacing w:after="20"/>
              <w:ind w:left="20"/>
              <w:jc w:val="both"/>
            </w:pPr>
            <w:r>
              <w:rPr>
                <w:rFonts w:ascii="Times New Roman"/>
                <w:b w:val="false"/>
                <w:i w:val="false"/>
                <w:color w:val="000000"/>
                <w:sz w:val="20"/>
              </w:rPr>
              <w:t>
Шекаралары: Ақмола облысы, Ерейментау ауданы, Торғай ауылы, Төменгі Торғай ауылы, Қарағайлы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Балықты ауылы, Орталық көшесі, 14, Қазақстан Республикасы Экология, геология және табиғи ресурстар Министрлігі Орман шаруашылығы және жануарлар дүниесі комитеті "Бұйратау" мемлекеттік ұлттық табиғи паркі" республикалық мемлекеттік мекемесінің "Ерейментау" филиалының ғимараты.</w:t>
            </w:r>
          </w:p>
          <w:p>
            <w:pPr>
              <w:spacing w:after="20"/>
              <w:ind w:left="20"/>
              <w:jc w:val="both"/>
            </w:pPr>
            <w:r>
              <w:rPr>
                <w:rFonts w:ascii="Times New Roman"/>
                <w:b w:val="false"/>
                <w:i w:val="false"/>
                <w:color w:val="000000"/>
                <w:sz w:val="20"/>
              </w:rPr>
              <w:t>
Шекаралары: Ақмола облысы, Ерейментау ауданы, Балықты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411 сайлау учаскесі. </w:t>
            </w:r>
          </w:p>
          <w:p>
            <w:pPr>
              <w:spacing w:after="20"/>
              <w:ind w:left="20"/>
              <w:jc w:val="both"/>
            </w:pPr>
            <w:r>
              <w:rPr>
                <w:rFonts w:ascii="Times New Roman"/>
                <w:b w:val="false"/>
                <w:i w:val="false"/>
                <w:color w:val="000000"/>
                <w:sz w:val="20"/>
              </w:rPr>
              <w:t>
Орналасқан жері: Ақмола облысы, Ерейментау ауданы, Жаңажол ауылы, Тәуелсіздік көшесі, 4, "Ақмола облысы білім басқармасының Ерейментау ауданы бойынша білім бөлімі Жаңажол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Жаңажол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412 сайлау учаскесі.</w:t>
            </w:r>
          </w:p>
          <w:p>
            <w:pPr>
              <w:spacing w:after="20"/>
              <w:ind w:left="20"/>
              <w:jc w:val="both"/>
            </w:pPr>
            <w:r>
              <w:rPr>
                <w:rFonts w:ascii="Times New Roman"/>
                <w:b w:val="false"/>
                <w:i w:val="false"/>
                <w:color w:val="000000"/>
                <w:sz w:val="20"/>
              </w:rPr>
              <w:t xml:space="preserve">
Орналасқан жері: Ақмола облысы, Ерейментау ауданы, Өлеңті ауылы, Мәншүк Маметова көшесі, 1а, "Ақмола облысы білім басқармасының Ерейментау ауданы бойынша білім бөлімі Өлеңті ауылының жалпы орта білім беретін мектебі" коммуналдық мемлекеттік мекемесінің ғимараты. </w:t>
            </w:r>
          </w:p>
          <w:p>
            <w:pPr>
              <w:spacing w:after="20"/>
              <w:ind w:left="20"/>
              <w:jc w:val="both"/>
            </w:pPr>
            <w:r>
              <w:rPr>
                <w:rFonts w:ascii="Times New Roman"/>
                <w:b w:val="false"/>
                <w:i w:val="false"/>
                <w:color w:val="000000"/>
                <w:sz w:val="20"/>
              </w:rPr>
              <w:t>
Шекаралары: Ақмола облысы, Ерейментау ауданы, Өлеңті ауылы, Қоржынкөл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Өлеңті станциясы, Қаныш Сәтпаев атындағы көшесі, 17, "Вокзал сервис" акционерлік қоғамы, вокзал ғимараты.</w:t>
            </w:r>
          </w:p>
          <w:p>
            <w:pPr>
              <w:spacing w:after="20"/>
              <w:ind w:left="20"/>
              <w:jc w:val="both"/>
            </w:pPr>
            <w:r>
              <w:rPr>
                <w:rFonts w:ascii="Times New Roman"/>
                <w:b w:val="false"/>
                <w:i w:val="false"/>
                <w:color w:val="000000"/>
                <w:sz w:val="20"/>
              </w:rPr>
              <w:t>
Шекаралары: Ақмола облысы, Ерейментау ауданы, Өлеңті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Ажы ауылы, Зейн Шашкин көшесі, 4, "Ерейментау ауданының ішкі саясат, мәдениет және тілдерді дамыту бөлімі" мемлекеттік мекемесі жанындағы Ажы ауылы клубының ғимараты.</w:t>
            </w:r>
          </w:p>
          <w:p>
            <w:pPr>
              <w:spacing w:after="20"/>
              <w:ind w:left="20"/>
              <w:jc w:val="both"/>
            </w:pPr>
            <w:r>
              <w:rPr>
                <w:rFonts w:ascii="Times New Roman"/>
                <w:b w:val="false"/>
                <w:i w:val="false"/>
                <w:color w:val="000000"/>
                <w:sz w:val="20"/>
              </w:rPr>
              <w:t>
Шекаралары: Ақмола облысы, Ерейментау ауданы, Ажы ауылы, Қойтас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415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Молдажан Жадайұлы атындағы көшесі, 21, "Ақмола облысы білім басқармасының Ерейментау ауданы бойынша білім бөлімі Ерейментау қаласының № 1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Горнолесная көшесі – 1, 2, 3, 4, 5, 6, 7, 8, 9, 10, 11, 12, 13, 13А, 14, 15, 16, 17, 20, 21, 22, 26, 27, 30, 32, 34, 35, 38, 39, 40; Каменный карьер көшесі – 1/2, 1/3, 2, 2/3, 2/4, 2/6, 2/7, 2/8, 2/9, 2/10, 2/11, 2/12, 2/13, 2/14, 2/15, 2/16, 2/17, 2/18, 2/19, 2/20, 2/21, 2/22, 2/23, 2/24, 2/25, 2/26, 2/27, 2/28, 2/29, 2/30, 2/31, 2/32, 2/33, 2/34, 2/35, 2/36, 2/38, 2/39, 2/40, 2/41, 2/42, 2/43, 2/44, 2/45, 2/46, 2/47, 2/48, 3, 4, 5, 6, 8, 10, 15, 17, 17А, 18, 19, 20, 21, 22, 23, 24, 25, 26, 27, 28, 29, 30, 31, 31А, 32, 33, 34, 35, 36, 37, 38, 39, 40, 41, 42, 43, 44, 45А, 46, 47, 48, 49, 50, 51, 52, 53, 54, 55, 56, 73, 75, 77, 79, 81; қосалқы станция үйі; Бекболат ақын көшесі – 1, 2, 2А, 2Б, 3, 4, 5, 6, 7, 8, 8А, 9, 10, 11, 12, 13, 14, 15, 16, 16А, 17, 18, 19, 20, 21, 22, 23, 24, 25, 26, 27, 28, 29, 30, 31, 32, 34, 35, 36, 37, 38, 39, 40, 41, 42, 43, 44, 45, 46, 47, 48, 49, 50, 51, 52, 53, 54, 55, 55А, 56, 57, 58, 59, 60, 61, 62, 63, 64, 65, 66, 67, 68, 69, 70, 71, 109, 111, 113, 115, 117, 119, 119А, 121, 123, 125; Молдажан Жадайұлы атындағы көшесі – 1, 1/1, 2, 3, 4, 4А, 5, 6, 6А, 7, 8, 9, 9А, 10, 11, 12, 12А, 13, 14, 15, 16, 17, 18, 19, 20, 22, 24, 25, 26, 27, 28, 29, 30, 31, 32, 33, 35, 36, 37, 38, 39, 40, 41, 42, 43, 45, 46, 47, 48, 49, 51, 55, 56, 57, 58, 59, 61, 62, 63, 64, 65, 67, 68, 69, 70, 71, 72, 73, 74, 75, 75А, 76, 77, 78, 79, 81, 82, 83, 84, 84А, 85, 86, 87, 88, 89, 90, 90А, 91, 92, 93, 94, 95, 96, 97, 98, 99, 100, 101, 102, 103, 103А, 105, 106, 107, 108, 109, 110, 111, 112, 113, 114, 115, 116, 117, 118, 119, 121, 123, 125, 127.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Абай Құнанбаев көшесі, 17А, "Ақмола облысы білім басқармасының Ерейментау ауданы бойынша білім бөлімі Ерейментау қаласының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Сәкен Сейфуллин көшесі – 1, 2, 2А, 3, 3А, 4, 4А, 5, 5А, 6, 6А, 7, 7А, 8, 8А, 9, 9А, 10, 11, 11Б, 12, 13,14, 14А, 15, 16, 17, 18, 19, 20, 20а, 21, 22, 23, 23А, 23Б, 24, 24А, 25, 25А, 26, 27, 28, 29, 30, 30/1, 33, 40; Амангелді Иманов көшесі – 1, 2, 3,3А, 4, 5, 6, 7, 8, 9, 10, 11, 12, 13, 14, 15,15А, 16, 17, 18, 19, 20, 21, 23; Қарасу көшесі – 1А, 2, 3, 4, 5, 6, 9, 10, 11, 12, 13, 14, 16, 17, 18, 19, 20, 21, 22, 23, 24, 25, 26, 27, 29, 30, 32, 34, 36, 38, 40, 42, 44, 46; Автомобилистов көшесі – 2, 2А, 3, 3А, 4, 5, 6, 7, 8, 11, 12, 12а, 16; Желтоқсан көшесі – 1, 2, 2А, 3, 3А, 4, 5, 6, 7, 8, 9, 10, 12, 13, 14, 16, 17, 18, 20, 22, 24, 27, 28, 29, 30; Жантай батыр көшесі – 1, 2, 2А, 3, 3А, 3В, 4, 5, 6, 6А, 8, 8А, 9, 10, 12, 13, 14, 15, 16, 17, 18, 18А, 19, 20, 21, 22, 23, 24, 25, 26, 27, 28, 29, 30, 31, 32, 33, 34, 35, 36, 37, 38, 39, 40, 41, 43; Шоқан Уәлиханов көшесі – 1, 2, 3, 4, 5, 6, 7, 8, 9, 10, 11, 12, 13, 14, 15, 16, 18; Бөгенбай көшесі – 1, 2, 2а, 2б, 2в, 2г, 2д, 3, 4, 5, 6, 7, 8, 9, 10, 11, 12, 14, 15, 16, 17, 18, 18а, 19, 20, 21, 22, 23, 24, 25, 26, 27, 28, 29, 30, 31 32, 33, 36, 37, 38, 39, 40, 42, 43, 44, 45, 46, 47, 48, 49, 50, 51, 52, 53, 54, 55, 56; Абай Құнанбаев көшесі – 1, 2, 3, 4, 5, 6, 7, 7а, 8, 9, 10, 11, 11а, 12, 12а, 13, 13а, 14, 15, 16, 17, 17а, 18, 19, 20, 21, 22, 23, 24, 25, 26, 27, 28, 29, 30, 31, 32, 33, 34, 35, 36, 37, 38, 39, 40, 41, 42, 43, 44, 45, 46, 47, 48, 49, 50, 51, 52, 53, 54, 55, 56, 57, 58, 59, 60, 61, 62, 63, 64, 65, 66, 67, 68, 69, 70, 71, 72, 73, 74, 75, 76, 78, 80, 82, 83, 84, 86; Абылайхан көшесі – 1, 1А, 2, 2А, 3, 4, 4А, 5, 5А, 6, 6А, 7, 8, 9, 9А, 10, 11, 12, 13, 14, 15, 15А, 16, 17, 18, 18А, 19, 19А, 20, 20А, 21, 22, 23, 24, 25, 26, 27, 28, 29, 30, 31, 32, 33, 34, 35, 36, 37, 38, 39, 40, 41, 42, 43, 44, 45, 46, 47, 48, 49, 50, 51, 52, 53, 54, 55, 56, 57, 58, 59, 60, 61, 62, 63, 64, 65, 66, 67, 68, 69; Кенесары Қасымов көшесі – 1, 2, 3, 5, 7, 9, 11, 13, 15, 17; Школьный тұйық көшесі – 1, 2, 2А, 3, 4, 5, 6, 7, 8, 9, 9А, 10, 10А, 11, 12, 13; Зеленый хутор көшесі – 1, 1а, 2, 2б, 3, 4, 5, 6, 7, 7а, 8, 8а, 9, 10, 10а, 11, 12, 12а, 13, 14, 15, 17, 17а, 18, 19, 19а, 20, 21, 21А, 23, 24, 25, 27, 28, 29, 31, 32, 33, 34, 35, 36, 37, 38, 39, 40, 41, 42, 43, 44, 45, 46, 47, 48, 49, 50, 51, 52, 53, 54, 55, 56, 56а, 56б, 56В, 57, 59, 60, 61, 62, 63, 64, 65, 67, 69, 70, 71, 73, 74, 77, 79, 81, 83, 85, 87, 89, 91, 93, 95, 97, 99, 101, 103, 105, 107, 109, 111, 113, 115, 117, 121, 123, 125, 127, 129, 131, 133, 135, 137, 139, 141, 143, 145, 147, 149, 149а, 151, 153, 155, 157, 159, 161, 163, 163А, 165, 167, 169, 171, 173, 175, 177, 179, 181, 185, 187, 189, 191, 195, 203, 205, 207, 209, 211, 213, 215; Заречная көшесі – 1, 2, 3, 4, 5, 6, 7, 8, 9, 10, 11, 12, 13, 14, 15, 16, 17, 18, 19, 20, 21, 22, 22а, 22б, 23, 24, 25, 26, 27, 28, 29, 30, 31, 32, 33, 34, 35, 36, 37, 38, 39, 40, 41, 42, 43, 44, 45, 46, 47, 48, 49, 50, 51, 51а, 52, 53, 54, 55, 56, 57, 59, 60, 61, 63, 63а, 65, 67, 69, 71, 72, 73, 74, 75, 76, 77, 79, 81, 83, 85, 87, 89, 91, 93, 95, 97, 99, 101, 105, 107, 109, 111, 113А; Приречная көшесі – 1, 1А, 1Б, 1В, 2, 2А, 2Б, 3, 3а, 4, 6, 7, 7А, 8, 9, 10, 11, 12, 13, 14, 15, 16, 17, 18, 19, 20, 21, 22, 23, 24, 25, 26, 27, 28, 29, 31, 32, 33, 34, 37, 38, 39, 40, 42, 45, 50, 60, 61, 71, 80; Степная көшесі – 1, 1В, 3, 5, 6, 7, 8, 9, 10, 11, 12, 14А; Болат Бектеміров көшесі – 1, 1Б, 2, 3, 3А, 4, 4А, 5, 6, 7, 8, 9, 10, 11, 12, 13, 13А, 14, 15, 16, 16А, 17, 18, 20, 22, 23; Валерий Чкалов көшесі – 1, 2, 3, 4, 5, 6, 7, 8, 8а, 9, 10, 11, 12, 12а, 13, 14, 15, 16, 17, 18, 19, 20, 21, 22, 23, 24, 25, 26, 27, 28,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Жеңіс көшесі, 6, "Ақмола облысы білім басқармасының Ерейментау ауданы бойынша білім бөлімі Ерейментау қаласының Төлеу Шаханов атындағы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Кенесары Қасымов көшесі – 4А, 4Б, 4В, 4/4, 4/13, 6, 8, 8А, 10, 12, 14, 14Б, 16, 18, 93, 93а, 95, 99, 103, 105, 107, 109, 111, 113, 114, 115, 117, 117/1, 119, 121, 123, 125, 127, 129, 131, 133, 135, 137, 139, 141, 143, 144, 145, 147, 147/1, 149, 151, 153, 155, 158; Абылайхан көшесі – 119, 120, 121, 122, 123, 124, 125, 126, 127, 128, 129, 130, 131, 132, 132а, 132б, 133, 134, 134а, 134б, 135, 136, 136а, 136б, 137, 139, 140, 141, 142, 143, 144, 145, 146, 147, 148, 149, 150, 151, 152, 153, 154, 155, 156, 157, 158, 160, 161, 162, 163, 164, 165, 166, 167, 168, 169, 170, 171, 172, 173, 174, 175, 176, 177, 178, 179, 180, 181, 182, 183, 184, 185, 186, 187, 188, 189, 190, 190а, 191, 192, 193, 194, 195, 196, 197, 198, 199, 200, 201, 202, 203, 204, 205, 206, 207, 208, 209, 210, 211, 212, 213, 214, 215, 216, 217, 218, 219, 220, 220А, 221, 222, 223, 224, 225, 226, 227, 228, 229, 230, 232, 234, 236, 237, 238, 240, 242, 244, 246; Үмбетей жырау атындағы көшесі – 1, 2, 2А, 4А; Жеңіс көшесі – 1, 2, 3, 4, 7; Талғат Мұсабаев көшесі – 1, 2, 3, 4, 5, 6, 7; Атан батыр көшесі – 1, 2, 3, 4а, 4б, 5, 6, 6а, 6б, 7а, 9; Мира көшесі – 1, 1а, 2, 3, 4, 5, 6, 7, 8, 9, 10, 11, 12, 13, 14, 15, 16; Железнодорожная көшесі – 1, 2, 3, 4, 5, 6, 7, 8, 9, 9/1, 10, 11, 12, 13, 14, 15, 16; Свободы көшесі – 1, 2, 3, 4, 5, 6, 7, 8, 9, 10, 11, 12, 13, 14, 15, 16; Юрий Гагарин көшесі – 1, 1а, 2, 3, 4, 5, 6, 7, 8, 9, 10, 11, 12, 13; Абай Құнанбаев көшесі – 142, 143, 144, 145, 146, 147, 148, 149, 150, 151, 152, 153, 154, 155, 156, 157, 158, 159, 160, 161, 162, 163, 164, 165, 166, 167, 168, 169, 170, 171, 172, 173, 174, 175, 176, 177, 178, 179, 180, 181, 182, 183, 183а, 184, 185, 186, 187, 188, 189, 190, 191, 192, 193, 194, 195, 196, 197, 198, 199, 200, 201, 202, 204, 206, 208, 210, 212, 214, 216, 218, 218А, 220, 222, 224, 226, 228, 230, 232, 234, 236, 238, 240, 242; Әлихан Барлыбаев көшесі – 3, 7, 8, 9, 10, 11, 12, 13, 14, 16; Яков Киселев көшесі – 1, 3, 4, 5, 6, 7, 11, 13а, 17; Западная көшесі – 1, 2, 3, 4, 5, 6, 7, 8, 8а, 9, 10, 11, 12, 13, 14, 15, 16, 17, 18, 19, 20, 21,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Мұхтар Әуезов көшесі, 8, "Ақмола облысы білім басқармасының Ерейментау ауданы бойынша білім бөлімінің Ерейментау қаласының Бөгенбай батыр атындағы мектеп-лицейі"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Автомобилистов көшесі – 23, 47, 87; Желтоқсан көшесі – 19, 21, 23, 25, 27, 32, 34, 35, 36, 38, 39, 40, 42, 44, 46, 56, 74, 76А, 78; Жантай батыр көшесі – 42, 44, 45, 46, 47, 48, 49, 50, 51, 52, 53, 54, 55, 56, 57, 58, 59, 60, 61, 62, 63, 63А, 65, 65А, 68, 68А, 69, 70, 71, 71А, 73, 74, 76, 79, 79/1, 79/2, 79/3, 81, 81/1, 81/3, 81/4, 83, 83Б; Шоқан Уәлиханов көшесі – 17, 19, 20, 21, 22, 23, 24, 25, 26, 27, 28, 29, 30, 31, 32, 33, 34, 35, 36, 37, 37/1, 38, 39Б, 40, 41а, 41/1, 41/2, 42, 43, 43Б, 43В, 44, 46, 48, 50, 50А, 51Б, 52, 52А, 54, 54А, 54Б; Бөгенбай көшесі – 57, 58, 59, 60, 61, 62, 63, 64, 65, 66, 67, 68, 69, 70, 71, 72, 73, 74, 75, 76, 78, 79, 80, 81, 82, 83, 83А, 84, 85, 86, 86А, 87, 89, 91; Абай Кұнанбаев көшесі – 77, 79, 81, 83, 85, 87, 88, 89, 90, 91, 92, 93, 94, 95, 96, 97, 98, 100, 101/1, 102, 104, 105Б, 106, 109, 109А, 109Б, 109В, 110Б, 111, 112А, 113, 114Б, 114/1, 117, 118, 119, 120, 121, 122, 124, 126А, 128Б, 130; Абылайхан көшесі – 70, 71, 72, 73, 74, 75, 76, 77, 78, 79, 80, 81, 82, 83, 84, 85, 86, 87, 88, 89, 90, 91, 92, 93, 94А, 95А, 97, 98, 99, 100, 101, 102, 103, 104, 105, 106, 107, 108, 109, 109Б, 110, 111, 112, 114, 115, 116, 117, 118; Кенесары Қасымов көшесі – 19, 21, 23, 25, 27, 29, 31, 33, 35, 37, 37А, 37Б, 39, 41, 43, 45, 47, 48, 49, 51, 53, 55, 57, 59, 61, 63, 65, 67, 69, 71, 73, 75, 77, 79, 79А, 79Б, 83, 85А, 87А, 87Б, 87В, 89; Саққұлақ би көшесі – 1, 2, 3, 4, 5А, 6, 7, 8, 9, 10, 11, 12, 12а, 13, 14, 15, 15а, 16, 17, 18, 19, 20, 21, 22, 23, 24, 28; Аманжол Әлжанов көшесі – 1, 1А, 2, 3, 3А, 3Б, 4, 5, 6, 7, 8, 8А, 8Б, 9, 10, 11, 12, 13, 14, 14А, 15, 16, 17, 18, 19, 20, 21, 22, 23, 24, 25, 26, 27, 28, 29, 30, 31, 32, 33, 34, 35, 36; Мұхтар Әуезов көшесі – 1, 2, 3, 3А, 4, 6, 9, 10/10, 11, 12, 14, 25; Әл-Фараби көшесі – 1, 1А, 2, 3, 4, 5, 6, 7, 8, 9, 10А, 10/4, 11, 11А, 12В, 13, 14, 15, 16, 17, 18, 19, 21, 25, 27, 29, 33, 35; Үмбетей жырау атындағы көшесі – 5, 7, 8, 9, 11, 13, 15, 16,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419 сайлау учаскесі.</w:t>
            </w:r>
          </w:p>
          <w:p>
            <w:pPr>
              <w:spacing w:after="20"/>
              <w:ind w:left="20"/>
              <w:jc w:val="both"/>
            </w:pPr>
            <w:r>
              <w:rPr>
                <w:rFonts w:ascii="Times New Roman"/>
                <w:b w:val="false"/>
                <w:i w:val="false"/>
                <w:color w:val="000000"/>
                <w:sz w:val="20"/>
              </w:rPr>
              <w:t xml:space="preserve">
Орналасқан жері: Ақмола облысы, Ерейментау ауданы, Ерейментау қаласы, Шоқан Уәлиханов көшесі, 51, "Ақмола облысы білім басқармасының Ерейментау ауданы бойынша білім бөлімі Ерейментау қаласының Насыр Смағұлов атындағы мектеп-лицейі" коммуналдық мемлекеттік мекемесінің ғимараты. </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Бөгенбай көшесі – 88, 90, 92, 94, 96, 98, 100, 101а, 102, 104, 105, 106, 107, 108, 109, 110, 111, 112, 113, 114, 115, 116, 117, 118, 119, 120, 121, 122, 123, 124, 125, 126, 127, 128, 129, 130, 131, 132, 133, 134, 135, 136, 136А, 137, 138, 139, 140, 140а, 141, 142, 143, 144, 145, 146, 147, 148, 149, 150, 151, 153, 154, 155, 157, 159, 161, 163, 165, 167, 169, 171, 173, 173А, 173Б, 175, 177, 179, 181, 183, 185; Шоқан Уәлиханов көшесі – 53, 55, 57, 58, 59, 60, 61, 62, 63, 64, 65, 66, 67, 68, 69, 70, 71, 72, 73, 74, 75, 76, 77, 78, 80, 82, 83, 84, 85, 86, 88, 90, 92, 94, 96, 98, 100, 102, 103, 104, 106, 108, 109, 110, 112, 114, 116, 118, 120, 122, 124, 126, 128, 130, 144, 148, 150, 152, 162; Жантай батыр көшесі – 91, 92, 92а, 93, 94, 95, 96, 97, 98, 99, 100, 101, 102, 103, 104, 105, 106, 107, 108, 111, 124, 126; Желтоқсан көшесі – 88, 94, 97, 98, 100, 124, 126, 142; Октябрьский тұйық көшесі – 1, 2, 2а, 3, 4, 5, 7; Первомайский тұйық көшесі – 1, 1А, 1Б, 2, 3, 4, 4А, 4/1, 5, 6, 7, 8, 8А, 9, 10, 11, 12; Талғат Мұсабаев көшесі – 8, 8А, 10, 11, 13, 15, 17; Атан батыр көшесі – 8, 8/1, 9, 10, 11, 12, 13, 13а, 14, 15, 15/1, 16, 17, 18, 18а, 19, 20, 22, 38; Мира көшесі – 17, 17А, 17Б, 17/1, 18, 19, 20, 21, 22, 23, 24, 25, 26, 27, 28, 29, 30, 31, 32, 32А, 33, 34, 36, 38, 38А, 40, 42, 44, 45, 46; Железнодорожная көшесі – 17, 18, 19, 20, 21, 22, 23, 24, 25, 26, 27, 28, 29, 30, 31, 31а, 33, 34, 35, 36, 37, 38, 39а; Свободы көшесі – 17, 18, 19, 20, 21, 22, 23, 24, 25, 26, 27, 28, 29, 30, 31, 32, 33, 34, 35, 36, 38; Юрий Гагарин көшесі – 14, 15, 16, 17, 18, 19, 20, 21, 22, 23, 24, 25, 26, 27, 28, 29, 32, 33, 34, 35, 36, 37, 38; Әлихан Барлыбаев көшесі – 15, 17, 18, 19, 20, 21, 22, 24, 25, 26, 26а, 27, 28, 29, 31, 33; Строительная көшесі – 1, 3, 5, 7, 11, 13; Заводская көшесі – 1, 2, 3, 4, 5, 6, 7, 8, 8А, 9, 10, 10А, 11, 12, 13, 14, 15, 16, 17, 18, 19, 20, 21, 22,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Казахская көшесі, 8/1, "Ақмола облысы білім басқармасының Ерейментау ауданы бойынша білім бөлімі Ерейментау қаласының № 3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Линейная көшесі – 2, 4, 6, 8, 10, 10А, 11, 12, 13, 15, 17, 18, 19, 20, 21, 21Б, 23, 23А, 24, 25, 26, 27, 28, 29, 30, 31, 32, 33; Интернациональная көшесі – 1, 2, 3, 4, 5, 6, 7, 8, 9, 10, 11, 12, 13, 14, 15, 16, 17, 18, 19, 20, 21, 22, 23, 24, 25, 26, 27, 28, 29, 30, 31, 32, 33, 34, 35, 36, 37, 37А, 38, 39, 40, 41, 42, 43, 45, 47, 49, 51, 53, 55, 57, 59, 61, 62; Жанайдар Ыбыраев көшесі – 1, 2, 3, 4, 5, 6, 7, 8, 9, 10, 11, 12, 13, 14, 15, 16, 17, 18, 19, 20, 21, 22, 23, 24, 25, 26, 27, 28, 29, 30, 31, 32, 33, 34, 35, 36, 37, 38, 39, 40, 41, 42, 43, 44, 45, 46, 47, 48, 49, 50, 51, 52, 53, 54, 55, 56, 57, 58, 59, 60, 60А, 61, 62, 63, 64, 65, 66, 67, 68, 69, 70, 71, 72, 73, 74, 75, 76, 77, 78, 79, 80, 81, 82, 83, 84, 85, 86, 87, 88, 89, 90, 91, 92, 93, 94, 95, 96, 97, 98, 99, 101, 103, 106, 107, 108; Ғалымжан Мұқатов көшесі – 1, 1А, 2, 3, 4, 5, 6, 7, 8, 9, 10, 11, 12, 13, 14, 15, 16, 17, 18, 19, 20, 21, 22, 23, 24, 25, 26, 26А, 27, 28, 30, 31, 32, 32А, 33, 35, 37, 38, 38А, 39, 40, 41, 42, 43, 44, 45, 46, 47, 48, 49, 50, 51, 53, 54, 55, 56, 57, 58, 59, 60, 61, 62, 63, 64, 65, 66, 67, 68, 69, 70, 71, 72, 73, 74, 75, 76, 77, 78, 79, 80, 81, 82, 83, 84, 85, 86, 87, 88, 89, 90, 91, 92, 93, 94, 95, 97, 98, 100, 102, 104; Казахская көшесі – 1, 3, 3А, 5, 6, 6/1, 6/2, 7, 9, 10, 10А, 11, 12, 13, 14, 15, 17, 18, 19, 19/1, 20, 20А, 21, 22, 23, 24, 25, 26, 27, 28, 28А, 28Б, 29, 30, 31, 32, 33, 34, 34А, 34/1, 34/2, 34/3, 34/4, 34/5, 34/6, 34/7, 35, 36, 37, 38, 39, 40, 41, 43, 43А, 44, 45, 46, 47, 48, 49, 50, 51, 52, 53, 54, 55, 56, 57, 58, 59, 61, 63, 63А, 65, 67, 69, 71, 73; Северная көшесі – 1, 2, 3, 4, 5, 6, 8, 9, 10, 14, 17; Жамбыл Жабаев көшесі – 1, 2, 3, 4, 5, 6, 7, 9, 10, 11, 12, 13, 14, 15, 16, 17, 18, 19, 20, 21, 22, 23, 24, 25, 26, 28, 29; Деповская көшесі – 1, 1Г, 1/2, 1/3, 1/4, 1/6, 1/7, 1/8, 1/9, 1/10, 1/11, 1/12, 1/14, 1/15, 1/18, 1/19, 2, 3, 4, 5, 6, 7, 8, 10, 11, 12, 13, 14, 15, 16, 17, 18, 19А, 20, 21, 22, 23, 24, 29, 30, 31, 31/1, 31/2, 31/3, 31/4, 33,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Сілеті ауылы, Абай Құнанбаев көшесі, 24, Ақмола облысы денсаулық сақтау басқармасының жанындағы "Облыстық психикалық денсаулық орталығы" шаруашылық жүргізу құқығындағы мемлекеттік коммуналдық кәсіпорнының ғимараты.</w:t>
            </w:r>
          </w:p>
          <w:p>
            <w:pPr>
              <w:spacing w:after="20"/>
              <w:ind w:left="20"/>
              <w:jc w:val="both"/>
            </w:pPr>
            <w:r>
              <w:rPr>
                <w:rFonts w:ascii="Times New Roman"/>
                <w:b w:val="false"/>
                <w:i w:val="false"/>
                <w:color w:val="000000"/>
                <w:sz w:val="20"/>
              </w:rPr>
              <w:t>
Шекаралары: Ақмола облысы, Ерейментау ауданы, Сілеті ауылы, Абай Құнанбаев көшесі,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Жеңіс көшесі, 6, "Ақмола облысы білім басқармасының Ерейментау ауданы бойынша білім бөлімі Ерейментау қаласының Төлеу Шаханов атындағы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Шоқан Уәлиханов көшесі – 45, 47, 49, 56; Бөгенбай көшесі – 97, 99, 101; Абай Кұнанбаев көшесі –125, 127, 129, 132, 133, 133Б, 134, 135, 137,138, 139, 140, 141.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