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9bc7" w14:textId="ad49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2022 жылғы 5 қаңтардағы № А-1/2 қаулысы. Қазақстан Республикасының Әділет министрлігінде 2022 жылғы 13 қаңтарда № 26473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"Ішкі сауда қағидаларын бекіту туралы" бұйрығымен бекітілген (Нормативтік құқықтық актілерді мемлекеттік тіркеу тізілімінде № 11148 болып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облысының Жарқайың ауданы әкімінің орынбасары Б.П. Шоновқа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нақты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қаласы, Мир көшесі 92 А, коммуналдық базар ғимаратының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қаласы, Мир көшесі 152, "Державинская Агропромтехника" жауапкершілігі шектеулі серіктестігі ғимаратының алдындағы бос жер участкесі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қаласы, Жастар ауданы 16, "Бейбарыс"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"Бейбарыс"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Тасты-Талды ауылы, Мир көшесі 11, "Думан"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 ауылы, Целинная көшесі 13, "Татьяна"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"Татьяна"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ауылы, Мир данғылығы 13 А, "Мәдениет үйі" мемлекеттік коммуналдық қазыналық кәсіпорны ғимаратының алдындағы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Нахимовка ауылы, Ленин көшесі 1, "Жарқайың ауданы Нахимов ауылдық округі әкімінің аппараты"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ауылы, Сәкен Сейфуллин көшесі 10, "Ақмола облысы білім басқармасының Жарқайың ауданы бойынша білім бөлімі Отрадный ауылының негізгі орта мектебі" коммуналдық мемлекеттік мекемесінің ғимаратынақарама-қарсы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ауылы, Жастар көшесі 8, "Мәдениет үйі" мемлекеттік коммуналдық қазыналық кәсіпорнының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Костычево ауылы, Мир көшесі 10 А, "Костычево атындағы" жауапкершілігі шектеулі серіктестігінің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ауылы, Рубцов көшесі 3, "Донское Агро" жауапкершілігі шектеулі серіктестігінің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ауылы, Московская көшесі 1, "Кен-М" жауапкершілігі шектеулі серіктестігінің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ауылы, Жұмысшылар даңғылы 16, "Мәдениет үйі" мемлекеттік коммуналдық қазыналық кәсіпорны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ауылы, Ленин көшесі 3, "Жарқайың ауданы Далабай ауылы әкімінің аппараты"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ауылы, Ыбырай Алтынсарин көшесі 8, "Ұлболсын"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"Ұлболсын"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Кұмсуат ауылы, Целинная көшесі 27, "Ростовская Агро" жауапкершілігі шектеулі серіктестігінің наубайханасына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 ауылы, Комсомольская көшесі 16, "Жарқайың ауданы Львов ауылы әкімінің аппараты"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ауылы, Дінмұхамед Қонаев көшесі 13, "Ақжол"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ауылы, Абай көшесі 11, "Жарқайың ауданы Тасөткел ауылы әкімінің аппараты"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 ауылы, Қасым Давлеталин көшесі 17, "Светлана"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ауылы, Абай көшесі 14, "Космос" кафесінің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"Космос"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ауылы, Школьная көшесі 2 А, "Ақмола облысы білім басқармасының Жарқайың ауданы бойынша білім бөлімі Шойындыкөл ауылының негізгі орта мектебі" коммуналдық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