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8e39" w14:textId="9e78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 заңнамасына сәйкес Жарқайың ауданының шекараларындағы пайдаланылмайтын ауыл шаруашылығы мақсатындағы жерлерге жер салығының базалық мөлшерлемелерін арттыру туралы" Жарқайың аудандық мәслихатының 2018 жылғы 26 ақпандағы № 6С-19/3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2022 жылғы 11 ақпандағы № 7С-25/2 шешімі. Қазақстан Республикасының Әділет министрлігінде 2022 жылғы 24 наурызда № 27186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 заңнамасына сәйкес Жарқайың ауданының шекараларындағы пайдаланылмайтын ауыл шаруашылығы мақсатындағы жерлерге жер салығының базалық мөлшерлемелерін арттыру туралы" Жарқайың аудандық мәслихатының 2018 жылғы 26 ақпандағы № 6С-19/3 (Нормативтік құқықтық актілерді мемлекеттік тіркеу тізілімінде № 6467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