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20f74" w14:textId="f420f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аудандық мәслихатының 2020 жылғы 16 сәүірдегі № 6С-52/3 "Жарқайың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Жарқайың аудандық мәслихатының 2022 жылғы 16 қыркүйектегі № 7С-35/5 шешімі. Қазақстан Республикасының Әділет министрлігінде 2022 жылғы 20 қыркүйекте № 29691 болып тіркелді. Күші жойылды - Ақмола облысы Жарқайың аудандық мәслихатының 2023 жылғы 22 желтоқсандағы № 8С-19/3 шешімімен</w:t>
      </w:r>
    </w:p>
    <w:p>
      <w:pPr>
        <w:spacing w:after="0"/>
        <w:ind w:left="0"/>
        <w:jc w:val="both"/>
      </w:pPr>
      <w:r>
        <w:rPr>
          <w:rFonts w:ascii="Times New Roman"/>
          <w:b w:val="false"/>
          <w:i w:val="false"/>
          <w:color w:val="ff0000"/>
          <w:sz w:val="28"/>
        </w:rPr>
        <w:t xml:space="preserve">
      Ескерту. Күші жойылды - Ақмола облысы Жарқайың аудандық мәслихатының 22.12.2023 </w:t>
      </w:r>
      <w:r>
        <w:rPr>
          <w:rFonts w:ascii="Times New Roman"/>
          <w:b w:val="false"/>
          <w:i w:val="false"/>
          <w:color w:val="ff0000"/>
          <w:sz w:val="28"/>
        </w:rPr>
        <w:t>№ 8С-19/3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Жарқайың аудандық мәслихаты ШЕШТІ:</w:t>
      </w:r>
    </w:p>
    <w:bookmarkEnd w:id="0"/>
    <w:bookmarkStart w:name="z2" w:id="1"/>
    <w:p>
      <w:pPr>
        <w:spacing w:after="0"/>
        <w:ind w:left="0"/>
        <w:jc w:val="both"/>
      </w:pPr>
      <w:r>
        <w:rPr>
          <w:rFonts w:ascii="Times New Roman"/>
          <w:b w:val="false"/>
          <w:i w:val="false"/>
          <w:color w:val="000000"/>
          <w:sz w:val="28"/>
        </w:rPr>
        <w:t xml:space="preserve">
      1. Жарқайың аудандық мәслихатының "Жарқайың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16 сәүірдегі № 6С-52/3 (Нормативтік құқықтық актілерді мемлекеттік тіркеу тізілімінде № 7825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Жарқайың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Жарқайың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А.Альжанов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16 қыркүйектегі</w:t>
            </w:r>
            <w:r>
              <w:br/>
            </w:r>
            <w:r>
              <w:rPr>
                <w:rFonts w:ascii="Times New Roman"/>
                <w:b w:val="false"/>
                <w:i w:val="false"/>
                <w:color w:val="000000"/>
                <w:sz w:val="20"/>
              </w:rPr>
              <w:t>№ 7C-35/5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16 сәуірдегі № 6С-52/3</w:t>
            </w:r>
            <w:r>
              <w:br/>
            </w:r>
            <w:r>
              <w:rPr>
                <w:rFonts w:ascii="Times New Roman"/>
                <w:b w:val="false"/>
                <w:i w:val="false"/>
                <w:color w:val="000000"/>
                <w:sz w:val="20"/>
              </w:rPr>
              <w:t>шешімімен бекітілген</w:t>
            </w:r>
          </w:p>
        </w:tc>
      </w:tr>
    </w:tbl>
    <w:bookmarkStart w:name="z6" w:id="4"/>
    <w:p>
      <w:pPr>
        <w:spacing w:after="0"/>
        <w:ind w:left="0"/>
        <w:jc w:val="left"/>
      </w:pPr>
      <w:r>
        <w:rPr>
          <w:rFonts w:ascii="Times New Roman"/>
          <w:b/>
          <w:i w:val="false"/>
          <w:color w:val="000000"/>
        </w:rPr>
        <w:t xml:space="preserve"> Жарқайың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xml:space="preserve">
      1. Осы Жарқайың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Жарқайың ауданы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Ақмола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атаулы күндер – жалпыхалықтық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өз бетінше еңсере алмайтын ахуал;</w:t>
      </w:r>
    </w:p>
    <w:p>
      <w:pPr>
        <w:spacing w:after="0"/>
        <w:ind w:left="0"/>
        <w:jc w:val="both"/>
      </w:pPr>
      <w:r>
        <w:rPr>
          <w:rFonts w:ascii="Times New Roman"/>
          <w:b w:val="false"/>
          <w:i w:val="false"/>
          <w:color w:val="000000"/>
          <w:sz w:val="28"/>
        </w:rPr>
        <w:t>
      8) уәкілетті орган – "Жарқайың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p>
      <w:pPr>
        <w:spacing w:after="0"/>
        <w:ind w:left="0"/>
        <w:jc w:val="both"/>
      </w:pPr>
      <w:r>
        <w:rPr>
          <w:rFonts w:ascii="Times New Roman"/>
          <w:b w:val="false"/>
          <w:i w:val="false"/>
          <w:color w:val="000000"/>
          <w:sz w:val="28"/>
        </w:rPr>
        <w:t>
      3. Осы Қағидалар Жарқайың ауданының аумағында тұрақты тұратын тұлғаларға таралады.</w:t>
      </w:r>
    </w:p>
    <w:p>
      <w:pPr>
        <w:spacing w:after="0"/>
        <w:ind w:left="0"/>
        <w:jc w:val="both"/>
      </w:pPr>
      <w:r>
        <w:rPr>
          <w:rFonts w:ascii="Times New Roman"/>
          <w:b w:val="false"/>
          <w:i w:val="false"/>
          <w:color w:val="000000"/>
          <w:sz w:val="28"/>
        </w:rPr>
        <w:t>
      4.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мерекелік күндерге және атаулы күндерге ақшалай түрде көрсететін көмек түсініледі.</w:t>
      </w:r>
    </w:p>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әлеуметтік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10-бабының 1 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w:t>
      </w:r>
      <w:r>
        <w:rPr>
          <w:rFonts w:ascii="Times New Roman"/>
          <w:b w:val="false"/>
          <w:i w:val="false"/>
          <w:color w:val="000000"/>
          <w:sz w:val="28"/>
        </w:rPr>
        <w:t>2) тармақшасында</w:t>
      </w:r>
      <w:r>
        <w:rPr>
          <w:rFonts w:ascii="Times New Roman"/>
          <w:b w:val="false"/>
          <w:i w:val="false"/>
          <w:color w:val="000000"/>
          <w:sz w:val="28"/>
        </w:rPr>
        <w:t xml:space="preserve"> және 13-бабының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p>
      <w:pPr>
        <w:spacing w:after="0"/>
        <w:ind w:left="0"/>
        <w:jc w:val="both"/>
      </w:pPr>
      <w:r>
        <w:rPr>
          <w:rFonts w:ascii="Times New Roman"/>
          <w:b w:val="false"/>
          <w:i w:val="false"/>
          <w:color w:val="000000"/>
          <w:sz w:val="28"/>
        </w:rPr>
        <w:t>
      6. Әлеуметтік көмек бір рет және (немесе) мерзімді (ай сайын) көрсетіледі.</w:t>
      </w:r>
    </w:p>
    <w:bookmarkStart w:name="z8" w:id="6"/>
    <w:p>
      <w:pPr>
        <w:spacing w:after="0"/>
        <w:ind w:left="0"/>
        <w:jc w:val="left"/>
      </w:pPr>
      <w:r>
        <w:rPr>
          <w:rFonts w:ascii="Times New Roman"/>
          <w:b/>
          <w:i w:val="false"/>
          <w:color w:val="000000"/>
        </w:rPr>
        <w:t xml:space="preserve"> 2-тарау.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bookmarkEnd w:id="6"/>
    <w:p>
      <w:pPr>
        <w:spacing w:after="0"/>
        <w:ind w:left="0"/>
        <w:jc w:val="both"/>
      </w:pPr>
      <w:r>
        <w:rPr>
          <w:rFonts w:ascii="Times New Roman"/>
          <w:b w:val="false"/>
          <w:i w:val="false"/>
          <w:color w:val="000000"/>
          <w:sz w:val="28"/>
        </w:rPr>
        <w:t>
      7. Мерекелік күндерге және атаулы күндерге әлеуметтік көмек азаматтардың келесі санаттарына ақшалай төлемдер түрінде бір рет көрсетіледі:</w:t>
      </w:r>
    </w:p>
    <w:p>
      <w:pPr>
        <w:spacing w:after="0"/>
        <w:ind w:left="0"/>
        <w:jc w:val="both"/>
      </w:pPr>
      <w:r>
        <w:rPr>
          <w:rFonts w:ascii="Times New Roman"/>
          <w:b w:val="false"/>
          <w:i w:val="false"/>
          <w:color w:val="000000"/>
          <w:sz w:val="28"/>
        </w:rPr>
        <w:t>
      1) Жеңіс күні - 9 мамыр:</w:t>
      </w:r>
    </w:p>
    <w:p>
      <w:pPr>
        <w:spacing w:after="0"/>
        <w:ind w:left="0"/>
        <w:jc w:val="both"/>
      </w:pPr>
      <w:r>
        <w:rPr>
          <w:rFonts w:ascii="Times New Roman"/>
          <w:b w:val="false"/>
          <w:i w:val="false"/>
          <w:color w:val="000000"/>
          <w:sz w:val="28"/>
        </w:rPr>
        <w:t>
      Ұлы Отан соғысының ардагерлеріне - 1000 000 теңге;</w:t>
      </w:r>
    </w:p>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Кеңестік Социалистік Республикалар Одағы (бұдан әрі - КСРО) iшкi iстер және мемлекеттiк қауiпсiздiк органдарының басшы және қатардағы құрамының адамдарына - 100 000 теңге;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- 100 000 теңге;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теңге;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теңге;</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- 100 000 теңге;</w:t>
      </w:r>
    </w:p>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адамдарға - 100 000 теңге;</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- 60 000 теңге;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теңге;</w:t>
      </w:r>
    </w:p>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- 60 000 теңге;</w:t>
      </w:r>
    </w:p>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жесірлеріне; екінші рет некеге тұрмаған зайыбына - 60 000 теңге;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(жұбайы)- 30 000 теңге;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- 30 000 теңге;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- 30 000 теңге;</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бір рет -10 (он) айлық есептік көрсеткіш;</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бір рет - 10 (он) айлық есептік көрсеткіш;</w:t>
      </w:r>
    </w:p>
    <w:p>
      <w:pPr>
        <w:spacing w:after="0"/>
        <w:ind w:left="0"/>
        <w:jc w:val="both"/>
      </w:pPr>
      <w:r>
        <w:rPr>
          <w:rFonts w:ascii="Times New Roman"/>
          <w:b w:val="false"/>
          <w:i w:val="false"/>
          <w:color w:val="000000"/>
          <w:sz w:val="28"/>
        </w:rPr>
        <w:t>
      Ауғанстаннан басқа, басқа мемлекеттердің аумағындағы ұрыс қимылдарының ардагерлеріне, бір жолғы -10 (он) айлық есептік көрсеткіш;</w:t>
      </w:r>
    </w:p>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бір рет - 5 (бес) айлық есептік көрсеткіш.</w:t>
      </w:r>
    </w:p>
    <w:p>
      <w:pPr>
        <w:spacing w:after="0"/>
        <w:ind w:left="0"/>
        <w:jc w:val="both"/>
      </w:pPr>
      <w:r>
        <w:rPr>
          <w:rFonts w:ascii="Times New Roman"/>
          <w:b w:val="false"/>
          <w:i w:val="false"/>
          <w:color w:val="000000"/>
          <w:sz w:val="28"/>
        </w:rPr>
        <w:t>
      2) Ауғанстан Демократиялық Республикасынан Кеңес әскерлерінің шектеулі контингентінің шығарылған күні – 15-ақпан:</w:t>
      </w:r>
    </w:p>
    <w:p>
      <w:pPr>
        <w:spacing w:after="0"/>
        <w:ind w:left="0"/>
        <w:jc w:val="both"/>
      </w:pPr>
      <w:r>
        <w:rPr>
          <w:rFonts w:ascii="Times New Roman"/>
          <w:b w:val="false"/>
          <w:i w:val="false"/>
          <w:color w:val="000000"/>
          <w:sz w:val="28"/>
        </w:rPr>
        <w:t>
      басқа мемлекеттердің аумағында, атап айтқанда Ауғанстан аумағында соғыс ардагерлеріне, бір рет -25 (жиырма бес) айлық есептік көрсеткіш;</w:t>
      </w:r>
    </w:p>
    <w:p>
      <w:pPr>
        <w:spacing w:after="0"/>
        <w:ind w:left="0"/>
        <w:jc w:val="both"/>
      </w:pPr>
      <w:r>
        <w:rPr>
          <w:rFonts w:ascii="Times New Roman"/>
          <w:b w:val="false"/>
          <w:i w:val="false"/>
          <w:color w:val="000000"/>
          <w:sz w:val="28"/>
        </w:rPr>
        <w:t>
      3) Қазақстан Республикасының Тәуелсіздік күні -16 желтоқсан:</w:t>
      </w:r>
    </w:p>
    <w:p>
      <w:pPr>
        <w:spacing w:after="0"/>
        <w:ind w:left="0"/>
        <w:jc w:val="both"/>
      </w:pPr>
      <w:r>
        <w:rPr>
          <w:rFonts w:ascii="Times New Roman"/>
          <w:b w:val="false"/>
          <w:i w:val="false"/>
          <w:color w:val="000000"/>
          <w:sz w:val="28"/>
        </w:rPr>
        <w:t>
      саяси қуғын-сүргіндер құрбандарына, мүгедектігі бар немесе зейнеткерлер болып табылатын, "</w:t>
      </w:r>
      <w:r>
        <w:rPr>
          <w:rFonts w:ascii="Times New Roman"/>
          <w:b w:val="false"/>
          <w:i w:val="false"/>
          <w:color w:val="000000"/>
          <w:sz w:val="28"/>
        </w:rPr>
        <w:t>Жаппай саяси қуғын-сүргіндер</w:t>
      </w:r>
      <w:r>
        <w:rPr>
          <w:rFonts w:ascii="Times New Roman"/>
          <w:b w:val="false"/>
          <w:i w:val="false"/>
          <w:color w:val="000000"/>
          <w:sz w:val="28"/>
        </w:rPr>
        <w:t xml:space="preserve"> құрбандарын ақтау туралы" Қазақстан Республикасының Заңында белгіленген тәртіппен ақталған саяси қуғын-сүргіндерден зардап шеккен адамдарға, - бір рет 2 (екі) айлық есептік көрсеткіш;</w:t>
      </w:r>
    </w:p>
    <w:p>
      <w:pPr>
        <w:spacing w:after="0"/>
        <w:ind w:left="0"/>
        <w:jc w:val="both"/>
      </w:pPr>
      <w:r>
        <w:rPr>
          <w:rFonts w:ascii="Times New Roman"/>
          <w:b w:val="false"/>
          <w:i w:val="false"/>
          <w:color w:val="000000"/>
          <w:sz w:val="28"/>
        </w:rPr>
        <w:t>
      Қазақстандағы 1986 жылғы 17-18 желтоқсан оқиғаларына қатысқаны үшін қуғын-сүргінге ұшыраған адамдарға,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қолданыстағы тәртібі сақталатын адамдарды қоспағанда, бір рет - 100 000 теңге;</w:t>
      </w:r>
    </w:p>
    <w:p>
      <w:pPr>
        <w:spacing w:after="0"/>
        <w:ind w:left="0"/>
        <w:jc w:val="both"/>
      </w:pPr>
      <w:r>
        <w:rPr>
          <w:rFonts w:ascii="Times New Roman"/>
          <w:b w:val="false"/>
          <w:i w:val="false"/>
          <w:color w:val="000000"/>
          <w:sz w:val="28"/>
        </w:rPr>
        <w:t>
      4) 29 тамыз – Семей ядролық сынақ полигонының жабылған күні:</w:t>
      </w:r>
    </w:p>
    <w:p>
      <w:pPr>
        <w:spacing w:after="0"/>
        <w:ind w:left="0"/>
        <w:jc w:val="both"/>
      </w:pPr>
      <w:r>
        <w:rPr>
          <w:rFonts w:ascii="Times New Roman"/>
          <w:b w:val="false"/>
          <w:i w:val="false"/>
          <w:color w:val="000000"/>
          <w:sz w:val="28"/>
        </w:rPr>
        <w:t>
      Семей ядролық сынақ полигонындағы ядролық сынақтардың салдарынан зардап шеккен азаматтарға, - бір рет 2 (екі) айлық есептік көрсеткіш;</w:t>
      </w:r>
    </w:p>
    <w:p>
      <w:pPr>
        <w:spacing w:after="0"/>
        <w:ind w:left="0"/>
        <w:jc w:val="both"/>
      </w:pPr>
      <w:r>
        <w:rPr>
          <w:rFonts w:ascii="Times New Roman"/>
          <w:b w:val="false"/>
          <w:i w:val="false"/>
          <w:color w:val="000000"/>
          <w:sz w:val="28"/>
        </w:rPr>
        <w:t>
      5) 30 тамыз - Қазақстан Республикасының Конституция күні:</w:t>
      </w:r>
    </w:p>
    <w:p>
      <w:pPr>
        <w:spacing w:after="0"/>
        <w:ind w:left="0"/>
        <w:jc w:val="both"/>
      </w:pPr>
      <w:r>
        <w:rPr>
          <w:rFonts w:ascii="Times New Roman"/>
          <w:b w:val="false"/>
          <w:i w:val="false"/>
          <w:color w:val="000000"/>
          <w:sz w:val="28"/>
        </w:rPr>
        <w:t>
      ең төмен және төмен зейнетақы алатын зейнеткерлерге, мемлекеттік базалық зейнетақы төлемін алушыларға, барлық топтағы мүгедек бар адамдарға және мүгедек бар балаларды тәрбиелеп отырған адамдарға бір рет - 2 (екі) айлық есептік көрсеткіш.</w:t>
      </w:r>
    </w:p>
    <w:p>
      <w:pPr>
        <w:spacing w:after="0"/>
        <w:ind w:left="0"/>
        <w:jc w:val="both"/>
      </w:pPr>
      <w:r>
        <w:rPr>
          <w:rFonts w:ascii="Times New Roman"/>
          <w:b w:val="false"/>
          <w:i w:val="false"/>
          <w:color w:val="000000"/>
          <w:sz w:val="28"/>
        </w:rPr>
        <w:t>
      8. Уәкілетті ұйымның тізімдері негізінде ай сайын:</w:t>
      </w:r>
    </w:p>
    <w:p>
      <w:pPr>
        <w:spacing w:after="0"/>
        <w:ind w:left="0"/>
        <w:jc w:val="both"/>
      </w:pPr>
      <w:r>
        <w:rPr>
          <w:rFonts w:ascii="Times New Roman"/>
          <w:b w:val="false"/>
          <w:i w:val="false"/>
          <w:color w:val="000000"/>
          <w:sz w:val="28"/>
        </w:rPr>
        <w:t>
      1) Ұлы Отан соғысының ардагерлеріне әлеуметтік көмек - 5 (бес) айлық есептік көрсеткіш мөлшерінде;</w:t>
      </w:r>
    </w:p>
    <w:p>
      <w:pPr>
        <w:spacing w:after="0"/>
        <w:ind w:left="0"/>
        <w:jc w:val="both"/>
      </w:pPr>
      <w:r>
        <w:rPr>
          <w:rFonts w:ascii="Times New Roman"/>
          <w:b w:val="false"/>
          <w:i w:val="false"/>
          <w:color w:val="000000"/>
          <w:sz w:val="28"/>
        </w:rPr>
        <w:t>
      2) басқа мемлекеттердің аумағындағы ұрыс қимылдарының ардагерлеріне, жеңілдіктер бойынша Ұлы Отан соғысының ардагерлеріне теңестірілген ардагерлерге, Қазақстан Республикасының "</w:t>
      </w:r>
      <w:r>
        <w:rPr>
          <w:rFonts w:ascii="Times New Roman"/>
          <w:b w:val="false"/>
          <w:i w:val="false"/>
          <w:color w:val="000000"/>
          <w:sz w:val="28"/>
        </w:rPr>
        <w:t>Ардагерлер туралы</w:t>
      </w:r>
      <w:r>
        <w:rPr>
          <w:rFonts w:ascii="Times New Roman"/>
          <w:b w:val="false"/>
          <w:i w:val="false"/>
          <w:color w:val="000000"/>
          <w:sz w:val="28"/>
        </w:rPr>
        <w:t>" Заңының күші қолданылатын басқа адамдарға, ай сайын - 2 (екі) айлық есептік көрсеткіш мөлшерінде.</w:t>
      </w:r>
    </w:p>
    <w:p>
      <w:pPr>
        <w:spacing w:after="0"/>
        <w:ind w:left="0"/>
        <w:jc w:val="both"/>
      </w:pPr>
      <w:r>
        <w:rPr>
          <w:rFonts w:ascii="Times New Roman"/>
          <w:b w:val="false"/>
          <w:i w:val="false"/>
          <w:color w:val="000000"/>
          <w:sz w:val="28"/>
        </w:rPr>
        <w:t>
      9. Әлеуметтік көмек өмірлік қиын жағдайдың туындауына байланысты адамның (отбасының) мұқтаждығын айқындау үшін өтініш бойынша өмірлік қиын жағдайға тап болған мұқтаж азаматтардың жекелеген санаттарына бір рет немесе мерзімді (ай сайын) тексеру актісінің негізінде учаскелік комиссияның қорытындысы бойынша көрсетіледі:</w:t>
      </w:r>
    </w:p>
    <w:p>
      <w:pPr>
        <w:spacing w:after="0"/>
        <w:ind w:left="0"/>
        <w:jc w:val="both"/>
      </w:pPr>
      <w:r>
        <w:rPr>
          <w:rFonts w:ascii="Times New Roman"/>
          <w:b w:val="false"/>
          <w:i w:val="false"/>
          <w:color w:val="000000"/>
          <w:sz w:val="28"/>
        </w:rPr>
        <w:t>
      1) табиғи зілзаланың немесе өрттің салдарынан зардап шеккен азаматтарға (отбасыларға), немесе оның мүлкіне, жағдай туындағаннан кейін үш айдан кешіктірмей өтініш білдірген кезде, отбасының бір мүшесіне - 30 (елу) айлық есептік көрсеткіш мөлшеріне зиянды өтеу;</w:t>
      </w:r>
    </w:p>
    <w:p>
      <w:pPr>
        <w:spacing w:after="0"/>
        <w:ind w:left="0"/>
        <w:jc w:val="both"/>
      </w:pPr>
      <w:r>
        <w:rPr>
          <w:rFonts w:ascii="Times New Roman"/>
          <w:b w:val="false"/>
          <w:i w:val="false"/>
          <w:color w:val="000000"/>
          <w:sz w:val="28"/>
        </w:rPr>
        <w:t>
      2) өмірлік қиын жағдайда, оның ішінде әлеуметтік мәні бар аурулардың, айналадағыларға қауіп төңдіретін аурулардың салдарынан тыныс-тіршілігінің шектелуі деп танылған азаматтарға (отбасыларға):</w:t>
      </w:r>
    </w:p>
    <w:p>
      <w:pPr>
        <w:spacing w:after="0"/>
        <w:ind w:left="0"/>
        <w:jc w:val="both"/>
      </w:pPr>
      <w:r>
        <w:rPr>
          <w:rFonts w:ascii="Times New Roman"/>
          <w:b w:val="false"/>
          <w:i w:val="false"/>
          <w:color w:val="000000"/>
          <w:sz w:val="28"/>
        </w:rPr>
        <w:t>
      Ақмола облысы Денсаулық сақтау басқармасының жанындағы "Жарқайың аудандық ауруханасы" шаруашылық жүргізу құқығындағы мемлекеттік коммуналдық кәсіпорнының тізімі негізінде денсаулық сақтау ұйымдарында есепте тұрған қатерлі ісіктері бар адамдарға жан басына шаққандағы орташа табысы есепке алынбай бір рет-15 (он бес) айлық есептік көрсеткіш;</w:t>
      </w:r>
    </w:p>
    <w:p>
      <w:pPr>
        <w:spacing w:after="0"/>
        <w:ind w:left="0"/>
        <w:jc w:val="both"/>
      </w:pPr>
      <w:r>
        <w:rPr>
          <w:rFonts w:ascii="Times New Roman"/>
          <w:b w:val="false"/>
          <w:i w:val="false"/>
          <w:color w:val="000000"/>
          <w:sz w:val="28"/>
        </w:rPr>
        <w:t>
      адамның иммун тапшылығы вирусынан туындаған ауруы бар азаматтарға жан басына шаққандағы орташа табысы есепке алынбай, бір рет - 15 (жиырма бес) айлық есептік көрсеткіш мөлшерінде;</w:t>
      </w:r>
    </w:p>
    <w:p>
      <w:pPr>
        <w:spacing w:after="0"/>
        <w:ind w:left="0"/>
        <w:jc w:val="both"/>
      </w:pPr>
      <w:r>
        <w:rPr>
          <w:rFonts w:ascii="Times New Roman"/>
          <w:b w:val="false"/>
          <w:i w:val="false"/>
          <w:color w:val="000000"/>
          <w:sz w:val="28"/>
        </w:rPr>
        <w:t>
      диспансерлік есепте тұрған адамның иммун тапшылығы вирусы туындаған жұқтырған балалардың ата-аналарына немесе өзге де заңды өкілдеріне әлеуметтік көмек ай сайын жан басына шаққандағы орташа табысты есепке алмай тағайындалады, тиісті қаржы жылына арналған республикалық бюджет туралы Қазақстан Республикасының Заңында белгіленген ең төмен күнкөріс деңгейінің - 2 (екі) еселенген мөлшерінде;</w:t>
      </w:r>
    </w:p>
    <w:p>
      <w:pPr>
        <w:spacing w:after="0"/>
        <w:ind w:left="0"/>
        <w:jc w:val="both"/>
      </w:pPr>
      <w:r>
        <w:rPr>
          <w:rFonts w:ascii="Times New Roman"/>
          <w:b w:val="false"/>
          <w:i w:val="false"/>
          <w:color w:val="000000"/>
          <w:sz w:val="28"/>
        </w:rPr>
        <w:t>
      Ақмола облысы Денсаулық сақтау басқармасының жанындағы "Жарқайың аудандық ауруханасы" шаруашылық жүргізу құқығындағы мемлекеттік коммуналдық кәсіпорнының тізімі негізінде денсаулық сақтау ұйымдарында есепте тұрған, туберкулез ауруымен ауыратын адамдарға өтініш бермей ай сайын - 5 (бес) айлық есептік көрсеткіш;</w:t>
      </w:r>
    </w:p>
    <w:p>
      <w:pPr>
        <w:spacing w:after="0"/>
        <w:ind w:left="0"/>
        <w:jc w:val="both"/>
      </w:pPr>
      <w:r>
        <w:rPr>
          <w:rFonts w:ascii="Times New Roman"/>
          <w:b w:val="false"/>
          <w:i w:val="false"/>
          <w:color w:val="000000"/>
          <w:sz w:val="28"/>
        </w:rPr>
        <w:t>
      3) өмірлік қиын жағдайдаға тап болған мұқтаж азаматтарға (отбасыларға) жан басына шаққандағы орташа табысы есепке алынбай, бір рет 15 (он бес) айлық есептік көрсеткіш мөлшерінде мынадай негіздер бойынша:</w:t>
      </w:r>
    </w:p>
    <w:p>
      <w:pPr>
        <w:spacing w:after="0"/>
        <w:ind w:left="0"/>
        <w:jc w:val="both"/>
      </w:pPr>
      <w:r>
        <w:rPr>
          <w:rFonts w:ascii="Times New Roman"/>
          <w:b w:val="false"/>
          <w:i w:val="false"/>
          <w:color w:val="000000"/>
          <w:sz w:val="28"/>
        </w:rPr>
        <w:t>
      бас бостандығынан айыру орындарынан босатылуы;</w:t>
      </w:r>
    </w:p>
    <w:p>
      <w:pPr>
        <w:spacing w:after="0"/>
        <w:ind w:left="0"/>
        <w:jc w:val="both"/>
      </w:pPr>
      <w:r>
        <w:rPr>
          <w:rFonts w:ascii="Times New Roman"/>
          <w:b w:val="false"/>
          <w:i w:val="false"/>
          <w:color w:val="000000"/>
          <w:sz w:val="28"/>
        </w:rPr>
        <w:t>
      пробация қызметінің есебінде болуы;</w:t>
      </w:r>
    </w:p>
    <w:p>
      <w:pPr>
        <w:spacing w:after="0"/>
        <w:ind w:left="0"/>
        <w:jc w:val="both"/>
      </w:pPr>
      <w:r>
        <w:rPr>
          <w:rFonts w:ascii="Times New Roman"/>
          <w:b w:val="false"/>
          <w:i w:val="false"/>
          <w:color w:val="000000"/>
          <w:sz w:val="28"/>
        </w:rPr>
        <w:t>
      4) ең төмен күнкөріс деңгейінен төмен табысы бар азаматарға (отбасыларға), бір рет 15 (он бес) айлық есептік көрсеткіш мөлшерінде:</w:t>
      </w:r>
    </w:p>
    <w:p>
      <w:pPr>
        <w:spacing w:after="0"/>
        <w:ind w:left="0"/>
        <w:jc w:val="both"/>
      </w:pPr>
      <w:r>
        <w:rPr>
          <w:rFonts w:ascii="Times New Roman"/>
          <w:b w:val="false"/>
          <w:i w:val="false"/>
          <w:color w:val="000000"/>
          <w:sz w:val="28"/>
        </w:rPr>
        <w:t>
      шұғыл емделуге (ота жасауға);</w:t>
      </w:r>
    </w:p>
    <w:p>
      <w:pPr>
        <w:spacing w:after="0"/>
        <w:ind w:left="0"/>
        <w:jc w:val="both"/>
      </w:pPr>
      <w:r>
        <w:rPr>
          <w:rFonts w:ascii="Times New Roman"/>
          <w:b w:val="false"/>
          <w:i w:val="false"/>
          <w:color w:val="000000"/>
          <w:sz w:val="28"/>
        </w:rPr>
        <w:t>
      кәмелеттік жасқа толмаған балаларды жерлеуге.</w:t>
      </w:r>
    </w:p>
    <w:p>
      <w:pPr>
        <w:spacing w:after="0"/>
        <w:ind w:left="0"/>
        <w:jc w:val="both"/>
      </w:pPr>
      <w:r>
        <w:rPr>
          <w:rFonts w:ascii="Times New Roman"/>
          <w:b w:val="false"/>
          <w:i w:val="false"/>
          <w:color w:val="000000"/>
          <w:sz w:val="28"/>
        </w:rPr>
        <w:t>
      5) колледждерде күндізгі оқу нысаны бойынша ақылы оқитын, ауылдық жерде тұратын, аз қамтылған, көп балалы және толық емес отбасылардан шыққан студенттерге, бір рет, оқу орнынан анықтама, оқу орнымен шарт, өтініш берушінің (отбасының) көрсетілген санаттарына жататындығын растайтын анықтама негізінде оқуын төлеуге жылдық оқы құны;</w:t>
      </w:r>
    </w:p>
    <w:p>
      <w:pPr>
        <w:spacing w:after="0"/>
        <w:ind w:left="0"/>
        <w:jc w:val="both"/>
      </w:pPr>
      <w:r>
        <w:rPr>
          <w:rFonts w:ascii="Times New Roman"/>
          <w:b w:val="false"/>
          <w:i w:val="false"/>
          <w:color w:val="000000"/>
          <w:sz w:val="28"/>
        </w:rPr>
        <w:t>
      6) жоғары медициналық оқу орындарында оқитын, жетім-балалар, ата-анасының қамқорлығынсыз қалған балалар, мүгедек адамдары бар отбасылар, аз қамтылған, көп балалы және толық емес отбасылардан шыққан студенттерге, бір рет, "Жарқайың ауданының жұмыспен қамту және әлеуметтік бағдарламалар бөлімі" мемлекеттік мекемесі, студент және жұмыс беруші арасындағы шарт, оқу орнынан анықтама және жоғарыда көрсетілген санаттарға жататындығын растайтын анықтаманың, оқу орнымен шарт, өтініш берушінің (отбасының) көрсетілген санаттарға жататынын растайтын анықтама негізінде жылдық оқыту құны;</w:t>
      </w:r>
    </w:p>
    <w:p>
      <w:pPr>
        <w:spacing w:after="0"/>
        <w:ind w:left="0"/>
        <w:jc w:val="both"/>
      </w:pPr>
      <w:r>
        <w:rPr>
          <w:rFonts w:ascii="Times New Roman"/>
          <w:b w:val="false"/>
          <w:i w:val="false"/>
          <w:color w:val="000000"/>
          <w:sz w:val="28"/>
        </w:rPr>
        <w:t>
      7) бірге тұратын кәмелетке толмаған төрт және одан да көп балалары бар көп балалы отбасыларға, ең төмен және төмен зейнетақы мөлшерінен төмен зейнеткерлерге, І, ІІ топтағы мүгедек бар адамдарға, мүгедектігі бар балаларға, қатерлі ісіктермен ауыратындарға, туберкулезбен ауыратындарға және адамның иммунитет тапшылығы вирусымен ауыратындарға қалалық және ауданішілік жолаушылар көлігі маршруттарында жол жүру шығындарын өтініш бермей ай сайын өтеу түрінде көрсетіледі;</w:t>
      </w:r>
    </w:p>
    <w:p>
      <w:pPr>
        <w:spacing w:after="0"/>
        <w:ind w:left="0"/>
        <w:jc w:val="both"/>
      </w:pPr>
      <w:r>
        <w:rPr>
          <w:rFonts w:ascii="Times New Roman"/>
          <w:b w:val="false"/>
          <w:i w:val="false"/>
          <w:color w:val="000000"/>
          <w:sz w:val="28"/>
        </w:rPr>
        <w:t>
      8) Ұлы Отан соғысының ардагерлеріне, басқа мемлекеттердің аумағындағы ұрыс қимылдарының ардагерлеріне, сондай-ақ жеңілдіктер бойынша Ұлы Отан соғысының ардагерлеріне теңестірілген ардагерлерге, мәртебесі Қазақстан Республикасы Заңының "Ардагерлер туралы" 7-бабында айқындалған еңбек ардагерлеріне,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 жеңілдіктер бойынша Ұлы Отан соғысының ардагерлеріне теңестірілген ардагерлерге, сауықтыру үшін сатып алынатын жолдамалар өтініш берілген күнге сәйкес кезектілік тәртібімен, бір рет;</w:t>
      </w:r>
    </w:p>
    <w:p>
      <w:pPr>
        <w:spacing w:after="0"/>
        <w:ind w:left="0"/>
        <w:jc w:val="both"/>
      </w:pPr>
      <w:r>
        <w:rPr>
          <w:rFonts w:ascii="Times New Roman"/>
          <w:b w:val="false"/>
          <w:i w:val="false"/>
          <w:color w:val="000000"/>
          <w:sz w:val="28"/>
        </w:rPr>
        <w:t>
      9) мүгедек бар балалардың ата-аналарына немесе өзге де өкілдеріне санаторий- курорттық емделуге, бірақ бір ата - анадан асырмай-жан басына шаққандағы орташа табысын есепке алмай, емдік рәсімдерді қоспағанда, тұру және тамақтану үшін Қазақстан Республикасының шегінде санаторий - курорттық емделу 70 пайыз ақы төлей отырып, шығындарды өтеу түрінде, бір рет.</w:t>
      </w:r>
    </w:p>
    <w:bookmarkStart w:name="z9" w:id="7"/>
    <w:p>
      <w:pPr>
        <w:spacing w:after="0"/>
        <w:ind w:left="0"/>
        <w:jc w:val="left"/>
      </w:pPr>
      <w:r>
        <w:rPr>
          <w:rFonts w:ascii="Times New Roman"/>
          <w:b/>
          <w:i w:val="false"/>
          <w:color w:val="000000"/>
        </w:rPr>
        <w:t xml:space="preserve"> 3-тарау. Әлеуметтік көмек көрсету тәртібі</w:t>
      </w:r>
    </w:p>
    <w:bookmarkEnd w:id="7"/>
    <w:p>
      <w:pPr>
        <w:spacing w:after="0"/>
        <w:ind w:left="0"/>
        <w:jc w:val="both"/>
      </w:pPr>
      <w:r>
        <w:rPr>
          <w:rFonts w:ascii="Times New Roman"/>
          <w:b w:val="false"/>
          <w:i w:val="false"/>
          <w:color w:val="000000"/>
          <w:sz w:val="28"/>
        </w:rPr>
        <w:t>
      10. Әлеуметтік көмек көрсету тәртібі Үлгілік қағидаларға сәйкес айқындалады.</w:t>
      </w:r>
    </w:p>
    <w:p>
      <w:pPr>
        <w:spacing w:after="0"/>
        <w:ind w:left="0"/>
        <w:jc w:val="both"/>
      </w:pPr>
      <w:r>
        <w:rPr>
          <w:rFonts w:ascii="Times New Roman"/>
          <w:b w:val="false"/>
          <w:i w:val="false"/>
          <w:color w:val="000000"/>
          <w:sz w:val="28"/>
        </w:rPr>
        <w:t>
      11. Мерекелік күндерге және атаулы күндерге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p>
      <w:pPr>
        <w:spacing w:after="0"/>
        <w:ind w:left="0"/>
        <w:jc w:val="both"/>
      </w:pPr>
      <w:r>
        <w:rPr>
          <w:rFonts w:ascii="Times New Roman"/>
          <w:b w:val="false"/>
          <w:i w:val="false"/>
          <w:color w:val="000000"/>
          <w:sz w:val="28"/>
        </w:rPr>
        <w:t>
      12. Әлеуметтік көмек ұсынуға шығыстарды қаржыландыру Жарқайың ауданының бюджетінде көзделген ағымдағы қаржы жылына арналған қаражат шегінде жүзеге асырылады.</w:t>
      </w:r>
    </w:p>
    <w:p>
      <w:pPr>
        <w:spacing w:after="0"/>
        <w:ind w:left="0"/>
        <w:jc w:val="both"/>
      </w:pPr>
      <w:r>
        <w:rPr>
          <w:rFonts w:ascii="Times New Roman"/>
          <w:b w:val="false"/>
          <w:i w:val="false"/>
          <w:color w:val="000000"/>
          <w:sz w:val="28"/>
        </w:rPr>
        <w:t>
      13.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Start w:name="z10" w:id="8"/>
    <w:p>
      <w:pPr>
        <w:spacing w:after="0"/>
        <w:ind w:left="0"/>
        <w:jc w:val="left"/>
      </w:pPr>
      <w:r>
        <w:rPr>
          <w:rFonts w:ascii="Times New Roman"/>
          <w:b/>
          <w:i w:val="false"/>
          <w:color w:val="000000"/>
        </w:rPr>
        <w:t xml:space="preserve"> 4 тарау. Көрсетілетін әлеуметтік көмекті тоқтату және қайтару үшін негіздер</w:t>
      </w:r>
    </w:p>
    <w:bookmarkEnd w:id="8"/>
    <w:p>
      <w:pPr>
        <w:spacing w:after="0"/>
        <w:ind w:left="0"/>
        <w:jc w:val="both"/>
      </w:pPr>
      <w:r>
        <w:rPr>
          <w:rFonts w:ascii="Times New Roman"/>
          <w:b w:val="false"/>
          <w:i w:val="false"/>
          <w:color w:val="000000"/>
          <w:sz w:val="28"/>
        </w:rPr>
        <w:t>
      14. Әлеуметтік көмек келесі жағдайларда тоқтатылады:</w:t>
      </w:r>
    </w:p>
    <w:p>
      <w:pPr>
        <w:spacing w:after="0"/>
        <w:ind w:left="0"/>
        <w:jc w:val="both"/>
      </w:pPr>
      <w:r>
        <w:rPr>
          <w:rFonts w:ascii="Times New Roman"/>
          <w:b w:val="false"/>
          <w:i w:val="false"/>
          <w:color w:val="000000"/>
          <w:sz w:val="28"/>
        </w:rPr>
        <w:t>
      1) алушының қайтыс болуы;</w:t>
      </w:r>
    </w:p>
    <w:p>
      <w:pPr>
        <w:spacing w:after="0"/>
        <w:ind w:left="0"/>
        <w:jc w:val="both"/>
      </w:pPr>
      <w:r>
        <w:rPr>
          <w:rFonts w:ascii="Times New Roman"/>
          <w:b w:val="false"/>
          <w:i w:val="false"/>
          <w:color w:val="000000"/>
          <w:sz w:val="28"/>
        </w:rPr>
        <w:t>
      2) алушы Жарқайың ауданының шегінен тыс тұрақты тұруға кетуі;</w:t>
      </w:r>
    </w:p>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жіберу;</w:t>
      </w:r>
    </w:p>
    <w:p>
      <w:pPr>
        <w:spacing w:after="0"/>
        <w:ind w:left="0"/>
        <w:jc w:val="both"/>
      </w:pPr>
      <w:r>
        <w:rPr>
          <w:rFonts w:ascii="Times New Roman"/>
          <w:b w:val="false"/>
          <w:i w:val="false"/>
          <w:color w:val="000000"/>
          <w:sz w:val="28"/>
        </w:rPr>
        <w:t>
      4) өтініш беруші ұсынған мәліметтердің дәйексіздігінің анықталуы.</w:t>
      </w:r>
    </w:p>
    <w:p>
      <w:pPr>
        <w:spacing w:after="0"/>
        <w:ind w:left="0"/>
        <w:jc w:val="both"/>
      </w:pPr>
      <w:r>
        <w:rPr>
          <w:rFonts w:ascii="Times New Roman"/>
          <w:b w:val="false"/>
          <w:i w:val="false"/>
          <w:color w:val="000000"/>
          <w:sz w:val="28"/>
        </w:rPr>
        <w:t>
      Әлеуметтік көмекті төлеу көрсетілген жағдайлар туындаған айдан бастап тоқтатылады.</w:t>
      </w:r>
    </w:p>
    <w:p>
      <w:pPr>
        <w:spacing w:after="0"/>
        <w:ind w:left="0"/>
        <w:jc w:val="both"/>
      </w:pPr>
      <w:r>
        <w:rPr>
          <w:rFonts w:ascii="Times New Roman"/>
          <w:b w:val="false"/>
          <w:i w:val="false"/>
          <w:color w:val="000000"/>
          <w:sz w:val="28"/>
        </w:rPr>
        <w:t>
      15. Артық төленген сомалар ерікті немесе сот тәртібімен қайтаруға жатады.</w:t>
      </w:r>
    </w:p>
    <w:bookmarkStart w:name="z11" w:id="9"/>
    <w:p>
      <w:pPr>
        <w:spacing w:after="0"/>
        <w:ind w:left="0"/>
        <w:jc w:val="left"/>
      </w:pPr>
      <w:r>
        <w:rPr>
          <w:rFonts w:ascii="Times New Roman"/>
          <w:b/>
          <w:i w:val="false"/>
          <w:color w:val="000000"/>
        </w:rPr>
        <w:t xml:space="preserve"> 5-тарау. Қорытынды ереже</w:t>
      </w:r>
    </w:p>
    <w:bookmarkEnd w:id="9"/>
    <w:p>
      <w:pPr>
        <w:spacing w:after="0"/>
        <w:ind w:left="0"/>
        <w:jc w:val="both"/>
      </w:pPr>
      <w:r>
        <w:rPr>
          <w:rFonts w:ascii="Times New Roman"/>
          <w:b w:val="false"/>
          <w:i w:val="false"/>
          <w:color w:val="000000"/>
          <w:sz w:val="28"/>
        </w:rPr>
        <w:t>
      16.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