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61846" w14:textId="e5618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Жарқайың ауданының жалпыға ортақ пайдаланылатын аудандық маңызы бар автомобиль жолдарының тізбесін, атаулары мен индекстерін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ауданы әкімдігінің 2022 жылғы 11 қарашадағы № А-11/385 қаулысы. Қазақстан Республикасының Әділет министрлігінде 2022 жылғы 18 қарашада № 30618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Республикасынын "Автомобиль жолдары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Жарқайың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Жарқайың ауданының жалпыға ортақ пайдаланылатын аудандық маңызы бар автомобиль жолдарының тізбесі, атаулары мен индекстері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Жарқайың ауданы жетекшілік ететін әкімінің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Жарқайың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Ж.Хамитов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"Ақмола облысының Жолаушылар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көлігі және автомомбиль жолдары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басқармасы" мемлекеттік мекемесі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Кулаков В.З.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11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А-11/385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Жарқайың ауданының жалпыға ортақ пайдаланылатын аудандық маңызы бар автомобиль жолдарының тізбесі, атаулары және индекстері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жолының индексі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жолының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ұзындығы,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КС– JA-1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Державин-Үшқарасу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КС–JA-2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Тасты-Талды-Чапаев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КС–JA-3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Отрадное ауылы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8,8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КС–JA-4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Шойындыкөл ауылы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