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b8ec" w14:textId="b7eb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Жарқайың ауданы Құмсуат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Құмсуат ауылы әкімінің 2022 жылғы 17 қарашадағы № 06 шешімі. Қазақстан Республикасының Әділет министрлігінде 2022 жылғы 18 қарашада № 30595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Құмсуат ауылы халқының пікірін ескере отырып және Ақмола облыстық ономастика комиссиясының 2022 жылғы 23 маусымдағы қорытындысы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Жаркайың ауданы Құмсуат ауылының құрамдас бөліктері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көшесін Наурыз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тұйық көшесін Тәуелсіздік тұйық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тұйық көшесін Ардагерлер тұйық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тұйық көшесін Құлагер тұйық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Құмсуат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