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0471b" w14:textId="5b047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Жарқайың ауданы Нахимов ауылдық округі Баранкөл, Нахимовка ауылдары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Нахимов ауылдық округі әкімінің 2022 жылғы 15 қарашадағы № 06 шешімі. Қазақстан Республикасының Әділет министрлігінде 2022 жылғы 21 қарашада № 30635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Баранкөл және Нахимовка ауылдары тұрғындарының пікірін ескере отырып, Ақмола облыстық ономастика комиссиясының 2022 жылғы 23 маусымдағы отырысының қорытындысы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Жарқайың ауданы Нахимов ауылдық округі Баранкөл ауылы көшелері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көшесін Ақбидай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көшесін Тәуелсіздік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Озерная көшесін Атамекен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көшесін Ынтымақ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көшесін Құлагер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Набережная көшесін Бірлік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көшесін Береке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Целинная көшесін Наурыз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Ақмола облысы Жарқайың ауданы Нахимов ауылдық округі Нахимовка ауылы көшелерінің атаулары қайта аталсын: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көшесін Тәуелсіздік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Приишимская көшесін Есіл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Зеленая көшесін Наурыз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 көшесін Береке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Пушкин көшесін Бірлік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Новая көшесін Атамекен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Строителей көшесін Атамұра көшесіне.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Ж.Жусупова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