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1920f" w14:textId="0e192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Ақмола облысы Жақсы ауданы Жаңа Қийма ауылдық округі әкімінің 2021 жылғы 29 қарашадағы № 10 "Ақмола облысы Жақсы ауданының Жаңа Қийма ауылдық округінің Жаңа Қийма ауылының аумағында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Жаңа Қийма ауылдық округі әкімінің 2022 жылғы 2 наурыздағы № 3 шешімі. Қазақстан Республикасының Әділет министрлігінде 2022 жылғы 10 наурызда № 27057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ауданының бас мемлекеттік ветеринариялық-санитариялық инспекторының міндетін атқарушысының 2022 жылғы 25 қаңтардағы №13 ұсынысы негізінде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Жақсы ауданы Жаңа Қийма ауылдық округінің Жаңа Қийма ауылының аумағында ірі қара малдың жұқпалы ринотрахеит ауруын жою бойынша кешенді ветеринариялық-санитариялық іс-шаралардың жүргізілуіне байланысты,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Ақмола облысы Жақсы ауданы Жаңа Қийма ауылдық округі әкімінің 2021 жылғы 29 қарашадағы № 10 "Ақмола облысы Жақсы ауданының Жаңа Қийма ауылдық округінің Жаңа Қийма ауылының аумағында шектеу іс-шараларын белгілеу туралы" (Нормативтік құқықтық актілерді мемлекеттік тіркеу тізілімінде № 25592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Жаңақима ауылдық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А.Отегенов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