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87a6" w14:textId="e198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Жаңа Қийма ауылдық округінің Жаңа Қийма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Жаңа Қийма ауылдық округі әкімінің 2022 жылғы 24 қарашадағы № 14 шешімі. Қазақстан Республикасының Әділет министрлігінде 2022 жылғы 9 желтоқсанда № 31051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Қийма ауылының халқының пікірін ескере отырып және Ақмола облыстық ономастика комиссиясының 2022 жылғы 23 маусымдағы қорытындысының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Жаңа Қийма ауылдық округінің Жаңа Қийма ауылындағы 30 лет Победы көшесін Жеңіс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Жаңақима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