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a354" w14:textId="6eda3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Жақсы ауданы Калинин ауылдық округі Моховое ауылындағы кейбір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Калинин ауылдық округі әкімінің 2022 жылғы 10 қазандағы № 6 шешімі. Қазақстан Республикасының Әділет министрлігінде 2022 жылғы 14 қазанда № 30177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ономастика комиссиясының 2022 жылғы 23 маусымдағы қорытындысы негізінде және Моховое ауылы халқының пікірін ескере отырып,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Жақсы ауданы Калинин ауылдық округі Моховое ауылындағы келесі құрамдас бөліктері қайта аталсын.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көшесін Әл – Фараби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көшесін Достық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Калинин ауылдық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