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a734" w14:textId="fdfa7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Жақсы ауданы Қызылсай ауылдық округінің Кировское ауылындағы кейбір құрамдас бөліктерді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Қызылсай ауылдық округі әкімінің 2022 жылғы 20 қазандағы № 7 шешімі. Қазақстан Республикасының Әділет министрлігінде 2022 жылғы 22 қазанда № 30290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ономастика комиссиясы отырысының 2022 жылғы 23 маусымдағы қорытындысы негізінде және Кировское ауылы халқының пікірін ескере отырып,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Жақсы ауданы Қызылсай ауылдық округінің Кировское ауылындағы келесі құрамдас бөліктері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Маяковский көшесі Достық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Целинная көшесі Атамекен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Қызылсай ауылдық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