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74d7" w14:textId="bfa7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Подгорное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Подгорное ауылы әкімінің 2022 жылғы 22 қарашадағы № 9 шешімі. Қазақстан Республикасының Әділет министрлігінде 2022 жылғы 24 қарашада № 30704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 отырысының 2022 жылғы 23 маусымдағы қорытындысы негізінде және тиісті аумақ халқының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Подгорное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Кенесары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Абай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Подгорное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