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a0540" w14:textId="e3a05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Зеренді ауданы әкімдігінің 2017 жылғы 25 шілдедегі № А-7/342 "Зеренді ауданында ауыр жұмыстарды, еңбек жағдайлары зиянды, қауіпті жұмыстардағы жұмыс орындарын есептемегенде жұмыс орындары санының екіден төрт пайызына дейінгі мөлшерінде мүгедектерді жұмысқа орналастыру үшін квота белгілеу туралы" қаулысының күші жойылды деп тану туралы</w:t>
      </w:r>
    </w:p>
    <w:p>
      <w:pPr>
        <w:spacing w:after="0"/>
        <w:ind w:left="0"/>
        <w:jc w:val="both"/>
      </w:pPr>
      <w:r>
        <w:rPr>
          <w:rFonts w:ascii="Times New Roman"/>
          <w:b w:val="false"/>
          <w:i w:val="false"/>
          <w:color w:val="000000"/>
          <w:sz w:val="28"/>
        </w:rPr>
        <w:t>Ақмола облысы Зеренді ауданы әкімдігінің 2022 жылғы 14 наурыздағы № А-3/167 қаулысы. Қазақстан Республикасының Әділет министрлігінде 2022 жылғы 24 наурызда № 27201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Ақмола облысы Зеренді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Зеренді ауданы әкімдігінің 2017 жылғы 25 шілдедегі № А-7/342 "Зеренді ауданында ауыр жұмыстарды, еңбек жағдайлары зиянды, қауіпті жұмыстардағы жұмыс орындарын есептемегенде жұмыс орындары санының екіден төрт пайызына дейінгі мөлшерінде мүгедектерді жұмысқа орналастыру үшін квота белгілеу туралы"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6059 болып тіркелген).</w:t>
      </w:r>
    </w:p>
    <w:bookmarkEnd w:id="1"/>
    <w:bookmarkStart w:name="z3" w:id="2"/>
    <w:p>
      <w:pPr>
        <w:spacing w:after="0"/>
        <w:ind w:left="0"/>
        <w:jc w:val="both"/>
      </w:pPr>
      <w:r>
        <w:rPr>
          <w:rFonts w:ascii="Times New Roman"/>
          <w:b w:val="false"/>
          <w:i w:val="false"/>
          <w:color w:val="000000"/>
          <w:sz w:val="28"/>
        </w:rPr>
        <w:t>
      2. Осы қаулының орындалуын бақылау жетекшілік ететін Ақмола облысы Зеренді ауданы әкімінің орынбасарына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Ә.Жақсылықов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