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10bc" w14:textId="9ed1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"Барлық кандидаттар үшін үгіттік баспа материалдарын орналастыру үшін орындарды белгілеу туралы" Ақмола облысы Зеренді ауданы әкімдігінің 2014 жылғы 31 маусымдағы № 474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2022 жылғы 29 желтоқсандағы № А-12/752 қаулысы. Қазақстан Республикасының Әділет министрлігінде 2022 жылғы 29 желтоқсанда № 31433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"Барлық кандидаттар үшін үгіттік баспа материалдарын орналастыру үшін орындарды белгілеу туралы" Ақмола облысы Зеренді ауданы әкімдігінің 2014 жылғы 31 шілдедегі № 474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4318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Зеренді ауданы әкімінің орынбасары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аудандық аумақтық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А-12/752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Шағалалы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шағын ауданы көшесі, 13 "Ақмола облысы білім басқармасының Зеренді ауданы бойынша білім бөлімі Шағалалы ауылының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шағынауданы көшесі, 6 бойынша Ақмола облысы білім басқармасының жанындағы "жоғары агротехникалық колледж, Чаглинка ауылы"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көшесі, 2/1 "Ақмола облысы білім басқармасының Зеренді ауданы бойынша білім бөлімі жанындағы Шағалалы ауылының "Балдырған" бөбекжайы"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көшесі, 5 "Ақмола облысы білім басқармасының Зеренді ауданы бойынша білім бөлімі Ақадыр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Ескенежал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көшесі, 5 "Ақмола облысы Білім басқармасының Зеренді ауданы бойынша білім бөлімінің Ескенежал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Бұлақ көшесі, 8 тұрғын үй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29 "Ақмола облысы білім басқармасының Зеренді ауданы бойынша білім бөлімі Ұялы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көшесі, 1 Зеренді ауданының мәдениет және тілдерді дамыту бөлімі жанындағы "Мәдениет үйі" мемлекеттік коммуналдық қазыналық кәсіпорнының Ақкөл ауылдық клубыys4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Ыбырай Алтынсарин көшесі, 2 "Ақмола облысы білім басқармасының Зеренді ауданы бойынша білім бөлімі Ақкөл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Туполевка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36 "Ақмола облысы білім басқармасының Зеренді ауданы бойынша білім бөлімі Молодежное ауылының жалпы орта білім беретін мектебі" коммуналдық мемлекеттік мекемесінің ғимараты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Әлібек Тәшібаев көшесі, 5/2 ғимарат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11 "Ақмола облысы білім басқармасының Зеренді ауданы бойынша білім бөлімі Қазақстан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3 "Ақмола облысы білім басқармасының Зеренді ауданы бойынша білім бөлімі Ивановка ауылының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26 Зеренді ауданының мәдениет және тілдерді дамыту бөлімінің жанындағы "Мәдениет үйі" мемлекеттік коммуналдық қазыналық кәсіпорнының Ортақ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17 "Ақмола облысы білім басқармасының Зеренді ауданы бойынша білім бөлімі Ортақ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Қызылтаң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Қайынды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көшесі, 11 Зеренді ауданының мәдениет және тілдерді дамыту бөлімінің жанындағы "Мәдениет үйі" мемлекеттік коммуналдық қазыналық кәсіпорнының Қызылтаң ауылдық клубының ғимараты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көшесі, 7 ғимарат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Алексеевка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14 "Ақмола облысы білім басқармасының Зеренді ауданы бойынша білім бөлімі Алексеевка кентінің № 1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 көшесі, 2 "Ақмола облысы білім басқармасының Зеренді ауданы бойынша білім бөлімі Алексеевка кентінің № 2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Горький көшесі, 1 А Ақмола облысы денсаулық сақтау басқармасы жанындағы "Облыстық психикалық денсаулық орталығы" шаруашылық жүргізу құқығындағы мемлекеттік коммуналдық кәсіпорнының Алексеевка кентіндегі бөлімшесінің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Чаглинка станциясы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 А "Ақмола облысы білім басқармасының Зеренді ауданы бойынша білім бөлімі Чаглинка станциясының негізгі орта мектебі" коммуналдық мемлекеттік мекемесінің ғимараты Теміржолшылар көшесі, Жаманащы табельдік станциясының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Жаманащи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Теміржолшылар көшес,і Жаманащы табель станциясының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Абылай хан көшесі, 36 Зеренді ауданының мәдениет және тілдерді дамыту бөлімінің жанындағы "Мәдениет үйі" мемлекеттік коммуналдық қазыналық кәсіпорнының Еленовка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17 "Ақмола облысы білім басқармасының Зеренді ауданы бойынша білім бөлімінің Еленовка ауылының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34 "Ақмола облысы білім басқармасының Зеренді ауданы бойынша білім бөлімі Қарлыкөл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Жылымды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20 "Ақмола облысы білім басқармасының Зеренді ауданы бойынша білім бөлімі Жылымды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Жаңа-ауыл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8 "Ақмола облысы білім басқармасының Зеренді ауданы бойынша білім бөлімі Жаңаауыл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Станционная көшесі, 11 "Ақмола облысы білім басқармасының Зеренді ауданы бойынша білім бөлімі Қарағай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10 "Ақмола облысы білім басқармасының Зеренді ауданы бойынша білім бөлімі Ақан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7 Зеренді ауданының Мәдениет және тілдерді дамыту бөлімі жанындағы "Мәдениет үйі" мемлекеттік коммуналдық қазыналық кәсіпорнының Ақан ауылы Ақан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Баратай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көшесі, 1 "Ақмола облысы білім басқармасының Зеренді ауданы бойынша білім бөлімі Баратай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көшесі, 10 "Ақмола облысы білім басқармасының Зеренді ауданы бойынша білім бөлімі Уголки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16 Зеренді ауданының мәдениет және тілдерді дамыту бөлімінің жанындағы "Мәдениет үйі" мемлекеттік коммуналдық қазыналық кәсіпорнының Қызылсая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Қызылағаш ауылы, Орталық көшесі, 1 тұрғын үйд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Биіктесін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Бірлік көшесі, 3 Биіктесін ауылының тұрғын үй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Бірлестік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Горно-обогатительный комбинат (ГОК) шағын ауданы көшесі, 23 "Ақмола облысы білім басқармасының Зеренді ауданы бойынша білім бөлімі Бірлестік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Сейфуллин көшесі, 11 Зеренді ауданының мәдениет және тілдерді дамыту бөлімі жанындағы "Мәдениет үйі" мемлекеттік коммуналдық қазыналық кәсіпорнының Бірлестік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20 "Ақмола облысы білім басқармасының Зеренді ауданы бойынша білім бөлімі Сейфуллин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9 "Ақмола облысы білім басқармасының Зеренді ауданы бойынша білім бөлімі Қараөзек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Құнанбаев атындағы көшесі, 16 Зеренді ауданының мәдениет және тілдерді дамыту бөлімінің жанындағы "Мәдениет үйі" мемлекеттік коммуналдық қазыналық кәсіпорнының Қонысбай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көшесі, 25 "Ақмола облысы білім басқармасының Зеренді ауданы бойынша білім бөлімінің Қонысбай ауылының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Гранитный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Гранитный шағын ауданы көшесі, 27 "Ақмола облысы білім басқармасының Зеренді ауданы бойынша білім бөлімі Гранитный кентінің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15 "Ақмола облысы білім басқармасының Зеренді ауданы бойынша білім бөлімі Васильковка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Дөңғылағаш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көшесі, 7 А "Ақмола облысы білім басқармасының Зеренді ауданы бойынша білім бөлімі Дөңгілағаш ауылының негізгі орта мектебі" коммуналдық мемлекеттік мекемесің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20 Зеренді ауданының мәдениет және тілдерді дамыту бөлімінің жанындағы "Мәдениет үйі" мемлекеттік коммуналдық қазыналық кәсіпорнының Күсеп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көшесі, 19 "Ақмола облысы білім басқармасының Зеренді ауданы бойынша білім бөлімі Өркен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көшесі, 4 "Ақмола облысы білім басқармасының Зеренді ауданы бойынша білім бөлімі Өзен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12 "Ақмола облысы білім басқармасының Зеренді ауданы бойынша білім бөлімі Азат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19 Зеренді ауданының мәдениет және тілдерді дамыту бөлімінің жанындағы "Мәдениет үйі" мемлекеттік коммуналдық қазыналық кәсіпорнының Приречен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23 "Ақмола облысы білім басқармасының Зеренді ауданы бойынша білім бөлімі Павловка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 "Ақмола облысы білім басқармасының Зеренді ауданы бойынша білім бөлімі Садовое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12 "Ақмола облысы білім басқармасының Зеренді ауданы бойынша білім бөлімі Елікті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22 "Ақмола облысы білім басқармасының Зеренді ауданы бойынша білім бөлімі Заречный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Симферополь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көшесі, 6 "Ақмола облысы білім басқармасының Зеренді ауданы бойынша білім бөлімі Симферополь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Байтұрсынов көшесі, 6 Зеренді ауданының мәдениет және тілдерді дамыту бөлімі жанындағы "Мәдениет үйі" мемлекеттік коммуналдық қазыналық кәсіпорнының Симферополь ауылдық клубының ғимараты Ахмет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Жасыл Ел көшесі, 8 "Ақмола облысы білім басқармасының Зеренді ауданы бойынша білім бөлімі Бұлақ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13 "Ақмола облысы білім басқармасының Зеренді ауданы бойынша білім бөлімі Жолдыбай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71 Зеренді ауданының мәдениет және тілдерді дамыту бөлімінің жанындағы "Мәдениет үйі" мемлекеттік коммуналдық қазыналық кәсіпорнының Викторовка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көшесі, 58 "Ақмола облысы білім басқармасының Зеренді ауданы бойынша білім бөлімінің жанындағы Викторовка ауылының "Айгөлек" бөбекжайы" мемлекеттік коммуналдық қазыналық кәсіпорнының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 батыр көшесі, 28/2 Ақмола облысы денсаулық сақтау басқармасы жанындағы "Зеренді аудандық ауруханасы" шаруашылық жүргізу құқығындағы мемлекеттік коммуналдық кәсіпорны жанындағы Бөгенбай би ауылының медициналық пунктінің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Бөгенбай би көшесі, 24 "Ақмола облысы білім басқармасының Зеренді ауданы бойынша білім бөлімі Красиловка ауылының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 көшесі, 19 А "Ақмола облысы білім басқармасының Зеренді ауданы бойынша білім бөлімі Айдабол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 – Маркс көшесі, 7 Зеренді ауданының мәдениет және тілдерді дамыту бөлімі жанындағы "Мәдениет үйі" мемлекеттік коммуналдық қазыналық кәсіпорнының Айдабол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көшесі, 32 "Көкшетау Астық Инвест ЛТД" жауапкершілігі шектеулі серіктестігінің кеңсесің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көшесі, 20 "Ақмола облысы білім басқармасының Зеренді ауданы бойынша білім бөлімі Исаковка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Қостомар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6 "Ақмола облысы білім басқармасының Зеренді ауданы бойынша білім бөлімі Қостомар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Тәуелсіздік көшесі, 40 Зеренді ауданының мәдениет және тілдерді дамыту бөлімінің жанындағы "Мәдениет үйі" мемлекеттік коммуналдық қазыналық кәсіпорнының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көшесі, 39 А "Ақмола облысы білім басқармасының Зеренді ауданы бойынша білім бөлімі Зеренді ауылының Мәлік Ғабдуллин атындағы мектеп-гимназиясы"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146 Ақмола облысы денсаулық сақтау басқармасы жанындағы "Зеренді аудандық ауруханасы" шаруашылық жүргізу құқығындағы мемлекеттік коммуналдық кәсіпорнының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бойынша Тәуелсіздік көшесі, 73 "Қазақстан Республикасы қаржы министрлігінің мемлекеттік кірістер комитеті Ақмола облысы бойынша мемлекеттік кірістер Департаментінің Зеренді ауданы бойынша мемлекеттік кірістер басқармасы" республикалық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48 "Зеренді ауылдық округі әкімінің аппараты"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Нагорная көшесі, 1 "Ақмола облысы білім басқармасының Зеренді ауданы бойынша білім бөлімі Зеренді ауылының № 2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 көшесі, 43 "Ақмола облысы білім басқармасының Зеренді ауданы бойынша білім бөлімі Зеренді ауылының № 1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"Көкшетау – Атбасар" тас жолының бойындағы Тәуелсіздік көшесі билборд құрылымы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 "Барыс" шағын сәулеттік нысанының жанындағы билборд конструкциясы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 тұрғын үй, Тәуелсіздік көшесі, билборд құрылымы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көшесі, Зеренді ауданының мәдениет және тілдерді дамыту бөлімінің жанындағы "Мәдениет үйі" мемлекеттік коммуналдық қазыналық кәсіпорнының ғимаратының жанындағы билборд құрылымы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116 тұрғын үй, Тәуелсіздік көшесі, билборд құрылымы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26 "Ақмола облысы білім басқармасының Зеренді ауданы бойынша білім бөлімі Айдарлы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20 "Ақмола облысы білім басқармасының Зеренді ауданы бойынша білім бөлімі Көктерек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Зеленая көшесі, 16 А Зеренді ауданының мәдениет және тілдерді дамыту бөлімінің жанындағы "Мәдениет үйі" мемлекеттік коммуналдық қазыналық кәсіпорнының М.Ғабдуллин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түкті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 А Зеренді ауданының мәдениет және тілдерді дамыту бөлімінің жанындағы "Мәдениет үйі" мемлекеттік коммуналдық қазыналық кәсіпорнының Кіші-Түкті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40 Зеренді ауданының мәдениет және тілдерді дамыту бөлімінің жанындағы "Мәдениет үйі" мемлекеттік коммуналдық қазыналық кәсіпорнының Серафимовка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көшесі, 16 Зеренді ауданының мәдениет және тілдерді дамыту бөлімінің жанындағы "Мәдениет үйі" мемлекеттік коммуналдық қазыналық кәсіпорнының Дороговка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 Қанай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атындағы көшесі, 10 "Ақмола облысы білім басқармасының Зеренді ауданы бойынша білім бөлімі Қарауыл Қанай би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атындағы көшесі, 12 "Ақмола облысы білім басқармасының Зеренді ауданы бойынша білім бөлімі Игілік ауылының жалпы орта білім беретін мектебі" коммуналдық мемлекеттік мекемесінің ғимараты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Қанай би атындағы көшесі, 8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13 Зеренді ауданының мәдениет және тілдерді дамыту бөлімінің жанындағы "Мәдениет үйі" мемлекеттік коммуналдық қазыналық кәсіпорнының Қызылегіс ауылдық клубының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көшесі, 7 Қарашілік ауылы, ғимарат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Ортағаш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Ардагерлер көшесі, 17 Зеренді ауданының мәдениет және тілдерді дамыту бөлімінің жанындағы "Мәдениет үйі" мемлекеттік коммуналдық қазыналық кәсіпорнының Ортағаш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2 "Ақмола облысы білім басқармасының Зеренді ауданы бойынша білім бөлімі Троицкое ауылының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Бейбітшілік көшесі, 10 А Троицкое ауылы "Чаглинка" бөлімшесі "Зеренді – Астық" жауапкершілігі шектеулі серіктестігінің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16 "Ақмола облысы білім басқармасының Зеренді ауданы бойынша білім бөлімі Қошқарбай ауылының Мәди Хасенов атындағы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Кеңөткел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25 Зеренді ауданының мәдениет және тілдерді дамыту бөлімінің жанындағы "Мәдениет үйі" мемлекеттік коммуналдық қазыналық кәсіпорнының Кеңөткел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1 Зеренді ауданының мәдениет және тілдерді дамыту бөлімінің жанындағы "Мәдениет үйі" мемлекеттік коммуналдық қазыналық кәсіпорнының Бәйтерек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көшесі, 20 "Ақмола облысы білім басқармасының Зеренді ауданы бойынша білім бөлімі Бәйтерек ауылының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 көшесі, 57 "Ақмола облысы білім басқармасының Зеренді ауданы бойынша білім бөлімі Красный Кордон ауылының негізгі орта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Ермаковка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көшесі, 4 Зеренді ауданының мәдениет және тілдерді дамыту бөлімінің жанындағы "Мәдениет үйі" мемлекеттік коммуналдық қазыналық кәсіпорнының Ермаковка ауылдық клубының ғимараты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Ардагерлер көшесі, 1 "Ақмола облысы білім басқармасының Зеренді ауданы бойынша білім бөлімі Қарсақ ауылының бастауыш мектебі" коммуналдық мемлекеттік мекемесінің ғимараты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