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80a6" w14:textId="2f08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Сандықтау аудандық мәслихатының 2018 жылғы 14 желтоқсандағы № 24/2 "Қазақстан Республикасының жер заңнамасына сәйкес Сандықтау ауданының шекараларындағы пайдаланылмайтын ауыл шаруашылығы мақсатындағы жерлерге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18 тамыздағы № 23/1 шешімі. Қазақстан Республикасының Әділет министрлігінде 2022 жылғы 24 тамызда № 29237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Сандықтау аудандық мәслихатының 2018 жылғы 14 желтоқсандағы № 24/2 "Қазақстан Республикасының жер заңнамасына сәйкес Сандықтау ауданының шекараларындағы пайдаланылмайтын ауыл шаруашылығы мақсатындағы жерлерге жер салығының базалық мөлшерлемелерін арттыру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6945 болып тіркелген).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