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d813a" w14:textId="e6d81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ауданының аудандық маңызы бар жалпыға ортақ пайдаланылатын автомобиль жолдарының тізбесін, атаулары және индекстерін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әкімдігінің 2022 жылғы 14 желтоқсандағы № А-12/314 қаулысы. Қазақстан Республикасының Әділет министрлігінде 2022 жылғы 22 желтоқсанда № 31218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жолдары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Сандықтау ауданының аудандық маңызы бар жалпыға ортақ пайдаланылатын автомобиль жолдарының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атаулары және индекстері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Сандықтау ауданы әкімінің орынбасары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Сандықтау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"Ақмола облысының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жолаушылар көлігі және автомобиль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жолдары басқармасы" 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А-12/314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Сандықтау ауданының аудандық маңызы бар жалпыға ортақ пайдаланылатын автомобиль жолдарының тізбесі, атаулары және индекстері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жолының индексі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KCSA-1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"Көкшетау-Атбасар" – Новоникольское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KCSA-2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Новоникольское – Құмдыкөл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KCSA-3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Новоникольское – Меньшиковка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KCSA-4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– Хуторок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KCSA-5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– Михайловка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KCSA-6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Шаңтөбе – Қызыл Қазақстан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KC-SA-7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Шаңтөбе – Новокронштадка - Веселое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KCSA-8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"Атбасар-Макеевка" – Хлебное – Шәшке – Веселое – Жыланды – "Балкашино-Шаңтөбе"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KCSA-9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KCSA-10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"Петровка - Мариновка" – Мәдениет – Владимировка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KCSA-11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Арбузинка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KCSA-12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"Петровка – Ұлан" - Тучное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KCSA-13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KCSA-14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Белгородское – Каменка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KCSA-15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Белгородское – Раздольное - аудан шекарасы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KCSA-16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Преображенка кіреберіс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KCSA-17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Богословка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KCSA-18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Новоромановка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жиыны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