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0aaf" w14:textId="3c40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 әкімінің 2021 жылғы 18 маусымдағы "Целиноград ауданы бойынша сайлау учаскелерін құру туралы" № 5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әкімінің 2022 жылғы 25 шілдедегі № 5 шешімі. Қазақстан Республикасының Әділет министрлігінде 2022 жылғы 26 шілдеде № 28900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Целиноград ауданы әкімінің 2021 жылғы 18 маусымдағы "Целиноград ауданы бойынша сайлау учаскелерін құру туралы" № 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23297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орыс тіліндегі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21-тармағына өзгерістер енгізілсін, қазақ тіліндегі мәтін өзгермейді.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Ақмола облысы Целиноград ауданы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сайлау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