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08ce" w14:textId="40a0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әкімінің 2021 жылғы 18 маусымдағы "Целиноград ауданы бойынша сайлау учаскелерін құру туралы" № 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әкімінің 2022 жылғы 29 желтоқсандағы № 6 шешімі. Қазақстан Республикасының Әділет министрлігінде 2022 жылғы 29 желтоқсанда № 31448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"Целиноград ауданы бойынша сайлау учаскелерін құру туралы" Целиноград ауданы әкімінің 2021 жылғы 18 маусымдағы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23297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21-тармағы алынып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24, 28, 46, 48-тармақтары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662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Тасты ауылы, Ахмет Байтұрсынұлы көшесі, 1А, Целиноград ауданы әкімі аппаратының мәдениет бөлімі жанындағы "Аудандық мәдениет үйі" мемлекеттік коммуналдық қазыналық кәсіпорнының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Тасты ауылы.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Төңкеріс ауылы, Ахмет Байтұрсынұлы көшесі, 1Б, "Ақмола облысы білім басқармасының Целиноград ауданы бойынша білім бөлімі Төңкеріс ауылының жалпы орта білім беретін мектебі" коммуналдық мемлекеттік мекемесінің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Төңкеріс ауылы.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684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Софиевка ауылы, Қабанбай батыр көшесі, 33, Целиноград ауданы әкімі аппаратының мәдениет бөлімі жанындағы "Аудандық мәдениет үйі" мемлекеттік коммуналдық қазыналық кәсіпорнының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Софиевка ауылы.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686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Целиноград ауданы, Қажымұқан ауылы, Қажымұқан Мұңайтпасов көшесі, 45, "Ақмола облысы білім басқармасының Целиноград ауданы бойынша білім бөлімі Қажымұқан ауылының жалпы орта білім беретін мектебі" коммуналдық мемлекеттік мекемесінің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Қажымұқан ауылы.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Ақмола облысы Целиноград ауданы әкімі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