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33f7" w14:textId="e413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2021 жылғы 14 қаңтардағы № С-72/2 "Шортанды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шешіміне өзгерістер енгізу туралы</w:t>
      </w:r>
    </w:p>
    <w:p>
      <w:pPr>
        <w:spacing w:after="0"/>
        <w:ind w:left="0"/>
        <w:jc w:val="both"/>
      </w:pPr>
      <w:r>
        <w:rPr>
          <w:rFonts w:ascii="Times New Roman"/>
          <w:b w:val="false"/>
          <w:i w:val="false"/>
          <w:color w:val="000000"/>
          <w:sz w:val="28"/>
        </w:rPr>
        <w:t>Ақмола облысы Шортанды аудандық мәслихатының 2022 жылғы 13 қаңтардағы № 7С-19/2 шешімі. Қазақстан Республикасының Әділет министрлігінде 2022 жылғы 19 қаңтарда № 26553 болып тіркелді</w:t>
      </w:r>
    </w:p>
    <w:p>
      <w:pPr>
        <w:spacing w:after="0"/>
        <w:ind w:left="0"/>
        <w:jc w:val="both"/>
      </w:pPr>
      <w:bookmarkStart w:name="z1" w:id="0"/>
      <w:r>
        <w:rPr>
          <w:rFonts w:ascii="Times New Roman"/>
          <w:b w:val="false"/>
          <w:i w:val="false"/>
          <w:color w:val="000000"/>
          <w:sz w:val="28"/>
        </w:rPr>
        <w:t>
      Шортанды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Шортанды аудандық мәслихатының "Шортанды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2021 жылғы 14 қаңтардағы № С-72/2 (Нормативтік құқықтық актілерді мемлекеттік тіркеу тізілімінде № 8318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"Бейбіт жиналыстар өткізудің кейбір мәселелері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2022 жылғы 13 қаңтардағы</w:t>
            </w:r>
            <w:r>
              <w:br/>
            </w:r>
            <w:r>
              <w:rPr>
                <w:rFonts w:ascii="Times New Roman"/>
                <w:b w:val="false"/>
                <w:i w:val="false"/>
                <w:color w:val="000000"/>
                <w:sz w:val="20"/>
              </w:rPr>
              <w:t>№ 7С-19/2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14 қаңтардағы</w:t>
            </w:r>
            <w:r>
              <w:br/>
            </w:r>
            <w:r>
              <w:rPr>
                <w:rFonts w:ascii="Times New Roman"/>
                <w:b w:val="false"/>
                <w:i w:val="false"/>
                <w:color w:val="000000"/>
                <w:sz w:val="20"/>
              </w:rPr>
              <w:t>№ С-72/2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Шортанды ауданында бейбіт жиналыстарды ұйымдастыру және өткізу үшін арнайы орындар</w:t>
      </w:r>
    </w:p>
    <w:bookmarkEnd w:id="5"/>
    <w:p>
      <w:pPr>
        <w:spacing w:after="0"/>
        <w:ind w:left="0"/>
        <w:jc w:val="both"/>
      </w:pPr>
      <w:r>
        <w:rPr>
          <w:rFonts w:ascii="Times New Roman"/>
          <w:b w:val="false"/>
          <w:i w:val="false"/>
          <w:color w:val="000000"/>
          <w:sz w:val="28"/>
        </w:rPr>
        <w:t>
      Шортанды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Алаң, Шортанды кенті, Феликс Дзержинский көшесі, 19.</w:t>
      </w:r>
    </w:p>
    <w:p>
      <w:pPr>
        <w:spacing w:after="0"/>
        <w:ind w:left="0"/>
        <w:jc w:val="both"/>
      </w:pPr>
      <w:r>
        <w:rPr>
          <w:rFonts w:ascii="Times New Roman"/>
          <w:b w:val="false"/>
          <w:i w:val="false"/>
          <w:color w:val="000000"/>
          <w:sz w:val="28"/>
        </w:rPr>
        <w:t>
      2. Алаң, Шортанды кенті, Абылай хан көшесі, 26 А.</w:t>
      </w:r>
    </w:p>
    <w:p>
      <w:pPr>
        <w:spacing w:after="0"/>
        <w:ind w:left="0"/>
        <w:jc w:val="both"/>
      </w:pPr>
      <w:r>
        <w:rPr>
          <w:rFonts w:ascii="Times New Roman"/>
          <w:b w:val="false"/>
          <w:i w:val="false"/>
          <w:color w:val="000000"/>
          <w:sz w:val="28"/>
        </w:rPr>
        <w:t>
      3. Бейбіт жиналыстарды өткізу үшін жүру бағыты: Шортанды кенті, Шәуәлі Рахымжанов атындағы мәдениет және демалыс саябағының алдындағы алаңнан Абылай хан көшесі, 26 А бойынша Шортанды ауданының ішкі саясат, мәдениет, тілдерді дамыту және спорт бөлімінің жанындағы "Ойын-сауық орталығы" коммуналдық мемлекеттік мекемесінің алдындағы алаңға дейін.</w:t>
      </w:r>
    </w:p>
    <w:p>
      <w:pPr>
        <w:spacing w:after="0"/>
        <w:ind w:left="0"/>
        <w:jc w:val="both"/>
      </w:pPr>
      <w:r>
        <w:rPr>
          <w:rFonts w:ascii="Times New Roman"/>
          <w:b w:val="false"/>
          <w:i w:val="false"/>
          <w:color w:val="000000"/>
          <w:sz w:val="28"/>
        </w:rPr>
        <w:t>
      4. Алаң, Жолымбет кенті, улица Абай Құнанбаев көшесі, 14.</w:t>
      </w:r>
    </w:p>
    <w:p>
      <w:pPr>
        <w:spacing w:after="0"/>
        <w:ind w:left="0"/>
        <w:jc w:val="both"/>
      </w:pPr>
      <w:r>
        <w:rPr>
          <w:rFonts w:ascii="Times New Roman"/>
          <w:b w:val="false"/>
          <w:i w:val="false"/>
          <w:color w:val="000000"/>
          <w:sz w:val="28"/>
        </w:rPr>
        <w:t>
      5. Бейбіт жиналыстарды өткізу үшін жүру бағыты: Жолымбет кенті, 40 лет Победы көшесінен бастап Абай Құнанбаев көшесі, 14 бойынша Шортанды ауданының ішкі саясат, мәдениет, тілдерді дамыту және спорт бөлімінің жанындағы "Ойын-сауық орталығы" коммуналдық мемлекеттік мекемесі алдындағы алаңға дейін.</w:t>
      </w:r>
    </w:p>
    <w:p>
      <w:pPr>
        <w:spacing w:after="0"/>
        <w:ind w:left="0"/>
        <w:jc w:val="both"/>
      </w:pPr>
      <w:r>
        <w:rPr>
          <w:rFonts w:ascii="Times New Roman"/>
          <w:b w:val="false"/>
          <w:i w:val="false"/>
          <w:color w:val="000000"/>
          <w:sz w:val="28"/>
        </w:rPr>
        <w:t>
      6. Алаң, Андреевка ауылы, Желтоқсан көшесі, 21.</w:t>
      </w:r>
    </w:p>
    <w:p>
      <w:pPr>
        <w:spacing w:after="0"/>
        <w:ind w:left="0"/>
        <w:jc w:val="both"/>
      </w:pPr>
      <w:r>
        <w:rPr>
          <w:rFonts w:ascii="Times New Roman"/>
          <w:b w:val="false"/>
          <w:i w:val="false"/>
          <w:color w:val="000000"/>
          <w:sz w:val="28"/>
        </w:rPr>
        <w:t>
      7. Бейбіт жиналыстарды өткізу үшін жүру бағыты: Андреевка ауылы, Қонаев және Желтоқсан көшелерінің қиылысынан Желтоқсан көшесі, 21 бойынша "Нива" жауапкершілігі шектеулі серіктестігі объектісінің алдындағы алаңға дейін.</w:t>
      </w:r>
    </w:p>
    <w:p>
      <w:pPr>
        <w:spacing w:after="0"/>
        <w:ind w:left="0"/>
        <w:jc w:val="both"/>
      </w:pPr>
      <w:r>
        <w:rPr>
          <w:rFonts w:ascii="Times New Roman"/>
          <w:b w:val="false"/>
          <w:i w:val="false"/>
          <w:color w:val="000000"/>
          <w:sz w:val="28"/>
        </w:rPr>
        <w:t>
      8. Алаң, Бектау ауылы, Абай көшесі, 2.</w:t>
      </w:r>
    </w:p>
    <w:p>
      <w:pPr>
        <w:spacing w:after="0"/>
        <w:ind w:left="0"/>
        <w:jc w:val="both"/>
      </w:pPr>
      <w:r>
        <w:rPr>
          <w:rFonts w:ascii="Times New Roman"/>
          <w:b w:val="false"/>
          <w:i w:val="false"/>
          <w:color w:val="000000"/>
          <w:sz w:val="28"/>
        </w:rPr>
        <w:t>
      9. Бейбіт жиналыстарды өткізу үшін жүру бағыты: Бектау ауылы, Казциковская және Абай көшелерінің қиылысынан жеке кәсіпкер "Ахметов Қанат Серікбайұлы" объектісінің алдындағы алаңға дейін, Абай көшесі, 2.</w:t>
      </w:r>
    </w:p>
    <w:p>
      <w:pPr>
        <w:spacing w:after="0"/>
        <w:ind w:left="0"/>
        <w:jc w:val="both"/>
      </w:pPr>
      <w:r>
        <w:rPr>
          <w:rFonts w:ascii="Times New Roman"/>
          <w:b w:val="false"/>
          <w:i w:val="false"/>
          <w:color w:val="000000"/>
          <w:sz w:val="28"/>
        </w:rPr>
        <w:t>
      10. Алаң, Новокубанка ауылы, Кан Де Хан көшесі, 1 Б.</w:t>
      </w:r>
    </w:p>
    <w:p>
      <w:pPr>
        <w:spacing w:after="0"/>
        <w:ind w:left="0"/>
        <w:jc w:val="both"/>
      </w:pPr>
      <w:r>
        <w:rPr>
          <w:rFonts w:ascii="Times New Roman"/>
          <w:b w:val="false"/>
          <w:i w:val="false"/>
          <w:color w:val="000000"/>
          <w:sz w:val="28"/>
        </w:rPr>
        <w:t>
      11. Бейбіт жиналыстарды өткізу үшін жүру бағыты: Новокубанка ауылы, Кан Де Хан көшесінен "Ұлы Отан соғысы жылдарында қаза тапқан жауынгерге" ескерткішінің алдындағы алаңға дейін, Кан Де Хан көшесі, 1 Б.</w:t>
      </w:r>
    </w:p>
    <w:p>
      <w:pPr>
        <w:spacing w:after="0"/>
        <w:ind w:left="0"/>
        <w:jc w:val="both"/>
      </w:pPr>
      <w:r>
        <w:rPr>
          <w:rFonts w:ascii="Times New Roman"/>
          <w:b w:val="false"/>
          <w:i w:val="false"/>
          <w:color w:val="000000"/>
          <w:sz w:val="28"/>
        </w:rPr>
        <w:t>
      12. Алаң, Петровка ауылы, Приречная көшесі, 9 А.</w:t>
      </w:r>
    </w:p>
    <w:p>
      <w:pPr>
        <w:spacing w:after="0"/>
        <w:ind w:left="0"/>
        <w:jc w:val="both"/>
      </w:pPr>
      <w:r>
        <w:rPr>
          <w:rFonts w:ascii="Times New Roman"/>
          <w:b w:val="false"/>
          <w:i w:val="false"/>
          <w:color w:val="000000"/>
          <w:sz w:val="28"/>
        </w:rPr>
        <w:t>
      13. Бейбіт жиналыстарды өткізу үшін жүру бағыты: Петровка ауылы, Төле би көшесінен "Петровское" акционерлік қоғамы объектісінің алдындағы алаңға дейін, Приречная көшесі, 9 А.</w:t>
      </w:r>
    </w:p>
    <w:p>
      <w:pPr>
        <w:spacing w:after="0"/>
        <w:ind w:left="0"/>
        <w:jc w:val="both"/>
      </w:pPr>
      <w:r>
        <w:rPr>
          <w:rFonts w:ascii="Times New Roman"/>
          <w:b w:val="false"/>
          <w:i w:val="false"/>
          <w:color w:val="000000"/>
          <w:sz w:val="28"/>
        </w:rPr>
        <w:t>
      14. Алаң, Научный кенті, Бараев көшесі, 15.</w:t>
      </w:r>
    </w:p>
    <w:p>
      <w:pPr>
        <w:spacing w:after="0"/>
        <w:ind w:left="0"/>
        <w:jc w:val="both"/>
      </w:pPr>
      <w:r>
        <w:rPr>
          <w:rFonts w:ascii="Times New Roman"/>
          <w:b w:val="false"/>
          <w:i w:val="false"/>
          <w:color w:val="000000"/>
          <w:sz w:val="28"/>
        </w:rPr>
        <w:t>
      15. Бейбіт жиналыстарды өткізу үшін жүру бағыты: Научный кенті, Шортанды ауданының ішкі саясат, мәдениет, тілдерді дамыту және спорт бөлімінің жанындағы "Научный кентінің Мәдениет үйі" коммуналдық мемлекеттік мекемесінің алдындағы алаңнан Бараев көшесі, 15 бойынша "А.И. Бараев атындағы астық шаруашылығы ғылыми – өндірістік орталығы" жауапкершілігі шектеулі серіктестігі объектісінің алдындағы алаңға дейін.</w:t>
      </w:r>
    </w:p>
    <w:p>
      <w:pPr>
        <w:spacing w:after="0"/>
        <w:ind w:left="0"/>
        <w:jc w:val="both"/>
      </w:pPr>
      <w:r>
        <w:rPr>
          <w:rFonts w:ascii="Times New Roman"/>
          <w:b w:val="false"/>
          <w:i w:val="false"/>
          <w:color w:val="000000"/>
          <w:sz w:val="28"/>
        </w:rPr>
        <w:t>
      16. Алаң, Раевка ауылы, Шоқан Уәлиханов тұйық көшесі, 8.</w:t>
      </w:r>
    </w:p>
    <w:p>
      <w:pPr>
        <w:spacing w:after="0"/>
        <w:ind w:left="0"/>
        <w:jc w:val="both"/>
      </w:pPr>
      <w:r>
        <w:rPr>
          <w:rFonts w:ascii="Times New Roman"/>
          <w:b w:val="false"/>
          <w:i w:val="false"/>
          <w:color w:val="000000"/>
          <w:sz w:val="28"/>
        </w:rPr>
        <w:t>
      17. Бейбіт жиналыстарды өткізу үшін жүру бағыты: Раевка ауылы, "Нур Астык Kz" жауапкершілігі шектеулі серіктестігі объектісінің алдындағы алаңнан Шоқан Уәлиханов тұйық көшесі, 8 дейін.</w:t>
      </w:r>
    </w:p>
    <w:p>
      <w:pPr>
        <w:spacing w:after="0"/>
        <w:ind w:left="0"/>
        <w:jc w:val="both"/>
      </w:pPr>
      <w:r>
        <w:rPr>
          <w:rFonts w:ascii="Times New Roman"/>
          <w:b w:val="false"/>
          <w:i w:val="false"/>
          <w:color w:val="000000"/>
          <w:sz w:val="28"/>
        </w:rPr>
        <w:t>
      18. Алаң, Бозайғыр ауылы, Бейбітшілік көшесі, 5.</w:t>
      </w:r>
    </w:p>
    <w:p>
      <w:pPr>
        <w:spacing w:after="0"/>
        <w:ind w:left="0"/>
        <w:jc w:val="both"/>
      </w:pPr>
      <w:r>
        <w:rPr>
          <w:rFonts w:ascii="Times New Roman"/>
          <w:b w:val="false"/>
          <w:i w:val="false"/>
          <w:color w:val="000000"/>
          <w:sz w:val="28"/>
        </w:rPr>
        <w:t>
      19. Бейбіт жиналыстарды өткізу үшін жүру бағыты: Бозайғыр ауылы, жеке кәсіпкер "Лисман" объектісінен Бейбітшілік көшесі, 5 бойынша "Ұлы Отан соғысында қаза тапқан батырларға" обелискінің алдындағы алаңға дейін.</w:t>
      </w:r>
    </w:p>
    <w:p>
      <w:pPr>
        <w:spacing w:after="0"/>
        <w:ind w:left="0"/>
        <w:jc w:val="both"/>
      </w:pPr>
      <w:r>
        <w:rPr>
          <w:rFonts w:ascii="Times New Roman"/>
          <w:b w:val="false"/>
          <w:i w:val="false"/>
          <w:color w:val="000000"/>
          <w:sz w:val="28"/>
        </w:rPr>
        <w:t>
      20. Алаң, Новоселовка ауылы, Абай көшесі, 20.</w:t>
      </w:r>
    </w:p>
    <w:p>
      <w:pPr>
        <w:spacing w:after="0"/>
        <w:ind w:left="0"/>
        <w:jc w:val="both"/>
      </w:pPr>
      <w:r>
        <w:rPr>
          <w:rFonts w:ascii="Times New Roman"/>
          <w:b w:val="false"/>
          <w:i w:val="false"/>
          <w:color w:val="000000"/>
          <w:sz w:val="28"/>
        </w:rPr>
        <w:t>
      21. Бейбіт жиналыстарды өткізу үшін жүру бағыты: Новоселовка ауылы, Жамбыл Жабаев тұйық көшесінен "Ешкім де, ештеңе де ұмытылмайды" обелискінің алдындағы алаңға дейін, Абай көшесі, 20.</w:t>
      </w:r>
    </w:p>
    <w:p>
      <w:pPr>
        <w:spacing w:after="0"/>
        <w:ind w:left="0"/>
        <w:jc w:val="both"/>
      </w:pPr>
      <w:r>
        <w:rPr>
          <w:rFonts w:ascii="Times New Roman"/>
          <w:b w:val="false"/>
          <w:i w:val="false"/>
          <w:color w:val="000000"/>
          <w:sz w:val="28"/>
        </w:rPr>
        <w:t>
      22. Алаң, Пригородное ауылы, Целинная көшесі, 16.</w:t>
      </w:r>
    </w:p>
    <w:p>
      <w:pPr>
        <w:spacing w:after="0"/>
        <w:ind w:left="0"/>
        <w:jc w:val="both"/>
      </w:pPr>
      <w:r>
        <w:rPr>
          <w:rFonts w:ascii="Times New Roman"/>
          <w:b w:val="false"/>
          <w:i w:val="false"/>
          <w:color w:val="000000"/>
          <w:sz w:val="28"/>
        </w:rPr>
        <w:t>
      23. Бейбіт жиналыстарды өткізу үшін жүру бағыты: Пригородное ауылы, Луговая көшесінен орталық алаңға дейін, Целинная көшесі, 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2022 жылғы 13 қаңтардағы</w:t>
            </w:r>
            <w:r>
              <w:br/>
            </w:r>
            <w:r>
              <w:rPr>
                <w:rFonts w:ascii="Times New Roman"/>
                <w:b w:val="false"/>
                <w:i w:val="false"/>
                <w:color w:val="000000"/>
                <w:sz w:val="20"/>
              </w:rPr>
              <w:t>№ 7С-19/2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14 қаңтардағы</w:t>
            </w:r>
            <w:r>
              <w:br/>
            </w:r>
            <w:r>
              <w:rPr>
                <w:rFonts w:ascii="Times New Roman"/>
                <w:b w:val="false"/>
                <w:i w:val="false"/>
                <w:color w:val="000000"/>
                <w:sz w:val="20"/>
              </w:rPr>
              <w:t>№ С-72/2 шешіміне</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Шортанды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6"/>
    <w:p>
      <w:pPr>
        <w:spacing w:after="0"/>
        <w:ind w:left="0"/>
        <w:jc w:val="both"/>
      </w:pPr>
      <w:r>
        <w:rPr>
          <w:rFonts w:ascii="Times New Roman"/>
          <w:b w:val="false"/>
          <w:i w:val="false"/>
          <w:color w:val="000000"/>
          <w:sz w:val="28"/>
        </w:rPr>
        <w:t>
      1. Шортанды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 – техникалық және ұйымдастырушылық қамтамасыз етуге қойылатын талаптар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бейбіт жиналыстарды ұйымдастыру және өткізу тәртібі туралы" Қазақстан Республикасының Заңына (бұдан әрі-Заң)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 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4. Шортанды ауданында бейбіт жиналыстарды ұйымдастыру және өткізу үшін арнайы орындардың шекті толу нормалары:</w:t>
      </w:r>
    </w:p>
    <w:p>
      <w:pPr>
        <w:spacing w:after="0"/>
        <w:ind w:left="0"/>
        <w:jc w:val="both"/>
      </w:pPr>
      <w:r>
        <w:rPr>
          <w:rFonts w:ascii="Times New Roman"/>
          <w:b w:val="false"/>
          <w:i w:val="false"/>
          <w:color w:val="000000"/>
          <w:sz w:val="28"/>
        </w:rPr>
        <w:t>
      1) алаң, Шортанды кенті, Феликс Дзержинский көшесі, 19, шекті толу нормасы 50 адам;</w:t>
      </w:r>
    </w:p>
    <w:p>
      <w:pPr>
        <w:spacing w:after="0"/>
        <w:ind w:left="0"/>
        <w:jc w:val="both"/>
      </w:pPr>
      <w:r>
        <w:rPr>
          <w:rFonts w:ascii="Times New Roman"/>
          <w:b w:val="false"/>
          <w:i w:val="false"/>
          <w:color w:val="000000"/>
          <w:sz w:val="28"/>
        </w:rPr>
        <w:t>
      2) алаң, Шортанды кенті, Абылай хан көшесі, 26 А, шекті толу нормасы 50 адам;</w:t>
      </w:r>
    </w:p>
    <w:p>
      <w:pPr>
        <w:spacing w:after="0"/>
        <w:ind w:left="0"/>
        <w:jc w:val="both"/>
      </w:pPr>
      <w:r>
        <w:rPr>
          <w:rFonts w:ascii="Times New Roman"/>
          <w:b w:val="false"/>
          <w:i w:val="false"/>
          <w:color w:val="000000"/>
          <w:sz w:val="28"/>
        </w:rPr>
        <w:t>
      3) бейбіт жиналыстарды өткізу үшін жүру бағыты: Шортанды кенті, Шәуәлі Рахымжанов атындағы мәдениет және демалыс саябағының алдындағы алаңнан Абылай хан көшесі, 26 А бойынша Шортанды ауданының ішкі саясат, мәдениет, тілдерді дамыту және спорт бөлімінің жанындағы "Ойын-сауық орталығы" коммуналдық мемлекеттік мекемесінің алдындағы алаңға дейін, шекті толу нормасы 50 адам;</w:t>
      </w:r>
    </w:p>
    <w:p>
      <w:pPr>
        <w:spacing w:after="0"/>
        <w:ind w:left="0"/>
        <w:jc w:val="both"/>
      </w:pPr>
      <w:r>
        <w:rPr>
          <w:rFonts w:ascii="Times New Roman"/>
          <w:b w:val="false"/>
          <w:i w:val="false"/>
          <w:color w:val="000000"/>
          <w:sz w:val="28"/>
        </w:rPr>
        <w:t>
      4) алаң, Жолымбет кенті, улица Абай Құнанбаев көшесі, 14, шекті толу нормасы 50 адам;</w:t>
      </w:r>
    </w:p>
    <w:p>
      <w:pPr>
        <w:spacing w:after="0"/>
        <w:ind w:left="0"/>
        <w:jc w:val="both"/>
      </w:pPr>
      <w:r>
        <w:rPr>
          <w:rFonts w:ascii="Times New Roman"/>
          <w:b w:val="false"/>
          <w:i w:val="false"/>
          <w:color w:val="000000"/>
          <w:sz w:val="28"/>
        </w:rPr>
        <w:t>
      5) бейбіт жиналыстарды өткізу үшін жүру бағыты: Жолымбет кенті, 40 лет Победы көшесінен бастап Абай Құнанбаев көшесі, 14 бойынша Шортанды ауданының ішкі саясат, мәдениет, тілдерді дамыту және спорт бөлімінің жанындағы "Ойын-сауық орталығы" коммуналдық мемлекеттік мекемесі алдындағы алаңға дейін, шекті толу нормасы 50 адам;</w:t>
      </w:r>
    </w:p>
    <w:p>
      <w:pPr>
        <w:spacing w:after="0"/>
        <w:ind w:left="0"/>
        <w:jc w:val="both"/>
      </w:pPr>
      <w:r>
        <w:rPr>
          <w:rFonts w:ascii="Times New Roman"/>
          <w:b w:val="false"/>
          <w:i w:val="false"/>
          <w:color w:val="000000"/>
          <w:sz w:val="28"/>
        </w:rPr>
        <w:t>
      6) алаң, Андреевка ауылы, Желтоқсан көшесі, 21, шекті толу нормасы 50 адам;</w:t>
      </w:r>
    </w:p>
    <w:p>
      <w:pPr>
        <w:spacing w:after="0"/>
        <w:ind w:left="0"/>
        <w:jc w:val="both"/>
      </w:pPr>
      <w:r>
        <w:rPr>
          <w:rFonts w:ascii="Times New Roman"/>
          <w:b w:val="false"/>
          <w:i w:val="false"/>
          <w:color w:val="000000"/>
          <w:sz w:val="28"/>
        </w:rPr>
        <w:t>
      7) бейбіт жиналыстарды өткізу үшін жүру бағыты: Андреевка ауылы, Қонаев және Желтоқсан көшелерінің қиылысынан Желтоқсан көшесі, 21 бойынша "Нива" жауапкершілігі шектеулі серіктестігі объектісінің алдындағы алаңға дейін, шекті толу нормасы 50 адам;</w:t>
      </w:r>
    </w:p>
    <w:p>
      <w:pPr>
        <w:spacing w:after="0"/>
        <w:ind w:left="0"/>
        <w:jc w:val="both"/>
      </w:pPr>
      <w:r>
        <w:rPr>
          <w:rFonts w:ascii="Times New Roman"/>
          <w:b w:val="false"/>
          <w:i w:val="false"/>
          <w:color w:val="000000"/>
          <w:sz w:val="28"/>
        </w:rPr>
        <w:t>
      8) алаң, Бектау ауылы, Абай көшесі, 2, шекті толу нормасы 50 адам;</w:t>
      </w:r>
    </w:p>
    <w:p>
      <w:pPr>
        <w:spacing w:after="0"/>
        <w:ind w:left="0"/>
        <w:jc w:val="both"/>
      </w:pPr>
      <w:r>
        <w:rPr>
          <w:rFonts w:ascii="Times New Roman"/>
          <w:b w:val="false"/>
          <w:i w:val="false"/>
          <w:color w:val="000000"/>
          <w:sz w:val="28"/>
        </w:rPr>
        <w:t>
      9) бейбіт жиналыстарды өткізу үшін жүру бағыты: Бектау ауылы, Казциковская және Абай көшелерінің қиылысынан жеке кәсіпкер "Ахметов Қанат Серікбайұлы" объектісіне дейін Абай көшесі, 2, шекті толу нормасы 50 адам;</w:t>
      </w:r>
    </w:p>
    <w:p>
      <w:pPr>
        <w:spacing w:after="0"/>
        <w:ind w:left="0"/>
        <w:jc w:val="both"/>
      </w:pPr>
      <w:r>
        <w:rPr>
          <w:rFonts w:ascii="Times New Roman"/>
          <w:b w:val="false"/>
          <w:i w:val="false"/>
          <w:color w:val="000000"/>
          <w:sz w:val="28"/>
        </w:rPr>
        <w:t>
      10) алаң, Новокубанка ауылы, Кан Де Хан көшесі, 1 Б, шекті толу нормасы 50 адам;</w:t>
      </w:r>
    </w:p>
    <w:p>
      <w:pPr>
        <w:spacing w:after="0"/>
        <w:ind w:left="0"/>
        <w:jc w:val="both"/>
      </w:pPr>
      <w:r>
        <w:rPr>
          <w:rFonts w:ascii="Times New Roman"/>
          <w:b w:val="false"/>
          <w:i w:val="false"/>
          <w:color w:val="000000"/>
          <w:sz w:val="28"/>
        </w:rPr>
        <w:t>
      11) бейбіт жиналыстарды өткізу үшін жүру бағыты: Новокубанка ауылы, Кан Де Хан көшесінен "Ұлы Отан соғысы жылдарында қаза тапқан жауынгерге" ескерткішінің алдындағы алаңға дейін Кан Де Хан көшесі, 1 Б, шекті толу нормасы 50 адам;</w:t>
      </w:r>
    </w:p>
    <w:p>
      <w:pPr>
        <w:spacing w:after="0"/>
        <w:ind w:left="0"/>
        <w:jc w:val="both"/>
      </w:pPr>
      <w:r>
        <w:rPr>
          <w:rFonts w:ascii="Times New Roman"/>
          <w:b w:val="false"/>
          <w:i w:val="false"/>
          <w:color w:val="000000"/>
          <w:sz w:val="28"/>
        </w:rPr>
        <w:t>
      12) алаң, Петровка ауылы, Приречная көшесі, 9 А, шекті толу нормасы 50 адам;</w:t>
      </w:r>
    </w:p>
    <w:p>
      <w:pPr>
        <w:spacing w:after="0"/>
        <w:ind w:left="0"/>
        <w:jc w:val="both"/>
      </w:pPr>
      <w:r>
        <w:rPr>
          <w:rFonts w:ascii="Times New Roman"/>
          <w:b w:val="false"/>
          <w:i w:val="false"/>
          <w:color w:val="000000"/>
          <w:sz w:val="28"/>
        </w:rPr>
        <w:t>
      13) бейбіт жиналыстарды өткізу үшін жүру бағыты: Петровка ауылы, Төле би көшесінен "Петровское" акционерлік қоғамының объектісіне дейін Приречная көшесі, 9 А, шекті толу нормасы 50 адам;</w:t>
      </w:r>
    </w:p>
    <w:p>
      <w:pPr>
        <w:spacing w:after="0"/>
        <w:ind w:left="0"/>
        <w:jc w:val="both"/>
      </w:pPr>
      <w:r>
        <w:rPr>
          <w:rFonts w:ascii="Times New Roman"/>
          <w:b w:val="false"/>
          <w:i w:val="false"/>
          <w:color w:val="000000"/>
          <w:sz w:val="28"/>
        </w:rPr>
        <w:t>
      14) алаң, Научный кенті, Бараев көшесі, 15, шекті толу нормасы 50 адам;</w:t>
      </w:r>
    </w:p>
    <w:p>
      <w:pPr>
        <w:spacing w:after="0"/>
        <w:ind w:left="0"/>
        <w:jc w:val="both"/>
      </w:pPr>
      <w:r>
        <w:rPr>
          <w:rFonts w:ascii="Times New Roman"/>
          <w:b w:val="false"/>
          <w:i w:val="false"/>
          <w:color w:val="000000"/>
          <w:sz w:val="28"/>
        </w:rPr>
        <w:t>
      15) бейбіт жиналыстарды өткізу үшін жүру бағыты: Научный кенті, Шортанды ауданының ішкі саясат, мәдениет, тілдерді дамыту және спорт бөлімінің жанындағы "Научный кентінің Мәдениет үйі" коммуналдық мемлекеттік мекемесінің алдындағы алаңнан Бараев көшесі, 15 бойынша "А.И. Бараев атындағы астық шаруашылығы ғылыми – өндірістік орталығы" жауапкершілігі шектеулі серіктестігі объектісінің алдындағы алаңға дейін, шекті толу нормасы 50 адам;</w:t>
      </w:r>
    </w:p>
    <w:p>
      <w:pPr>
        <w:spacing w:after="0"/>
        <w:ind w:left="0"/>
        <w:jc w:val="both"/>
      </w:pPr>
      <w:r>
        <w:rPr>
          <w:rFonts w:ascii="Times New Roman"/>
          <w:b w:val="false"/>
          <w:i w:val="false"/>
          <w:color w:val="000000"/>
          <w:sz w:val="28"/>
        </w:rPr>
        <w:t>
      16) алаң, Раевка ауылы, Шоқан Уәлиханов тұйық көшесі, 8, шекті толу нормасы 25 адам;</w:t>
      </w:r>
    </w:p>
    <w:p>
      <w:pPr>
        <w:spacing w:after="0"/>
        <w:ind w:left="0"/>
        <w:jc w:val="both"/>
      </w:pPr>
      <w:r>
        <w:rPr>
          <w:rFonts w:ascii="Times New Roman"/>
          <w:b w:val="false"/>
          <w:i w:val="false"/>
          <w:color w:val="000000"/>
          <w:sz w:val="28"/>
        </w:rPr>
        <w:t>
      17) бейбіт жиналыстарды өткізу үшін жүру бағыты: Раевка ауылы, "Нур Астык Kz" жауапкершілігі шектеулі серіктестігі объектісінің алдындағы алаңнан Шоқан Уәлиханов тұйық көшесі, 8 дейін, шекті толу нормасы 25 адам;</w:t>
      </w:r>
    </w:p>
    <w:p>
      <w:pPr>
        <w:spacing w:after="0"/>
        <w:ind w:left="0"/>
        <w:jc w:val="both"/>
      </w:pPr>
      <w:r>
        <w:rPr>
          <w:rFonts w:ascii="Times New Roman"/>
          <w:b w:val="false"/>
          <w:i w:val="false"/>
          <w:color w:val="000000"/>
          <w:sz w:val="28"/>
        </w:rPr>
        <w:t>
      18) алаң, Бозайғыр ауылы, Бейбітшілік көшесі, 5, шекті толу нормасы 50 адам;</w:t>
      </w:r>
    </w:p>
    <w:p>
      <w:pPr>
        <w:spacing w:after="0"/>
        <w:ind w:left="0"/>
        <w:jc w:val="both"/>
      </w:pPr>
      <w:r>
        <w:rPr>
          <w:rFonts w:ascii="Times New Roman"/>
          <w:b w:val="false"/>
          <w:i w:val="false"/>
          <w:color w:val="000000"/>
          <w:sz w:val="28"/>
        </w:rPr>
        <w:t>
      19) бейбіт жиналыстарды өткізу үшін жүру бағыты: Бозайғыр ауылы, жеке кәсіпкер "Лисман" объектісінің алдындағы алаңнан Бейбітшілік көшесі, 5 бойынша "Ұлы Отан соғысында қаза тапқан батырларға" обелискінің алдындағы алаңға дейін, шекті толу нормасы 50 адам;</w:t>
      </w:r>
    </w:p>
    <w:p>
      <w:pPr>
        <w:spacing w:after="0"/>
        <w:ind w:left="0"/>
        <w:jc w:val="both"/>
      </w:pPr>
      <w:r>
        <w:rPr>
          <w:rFonts w:ascii="Times New Roman"/>
          <w:b w:val="false"/>
          <w:i w:val="false"/>
          <w:color w:val="000000"/>
          <w:sz w:val="28"/>
        </w:rPr>
        <w:t>
      20) алаң, Новоселовка ауылы, Абай көшесі, 20, шекті толу нормасы 25 адам;</w:t>
      </w:r>
    </w:p>
    <w:p>
      <w:pPr>
        <w:spacing w:after="0"/>
        <w:ind w:left="0"/>
        <w:jc w:val="both"/>
      </w:pPr>
      <w:r>
        <w:rPr>
          <w:rFonts w:ascii="Times New Roman"/>
          <w:b w:val="false"/>
          <w:i w:val="false"/>
          <w:color w:val="000000"/>
          <w:sz w:val="28"/>
        </w:rPr>
        <w:t>
      21) бейбіт жиналыстарды өткізу үшін жүру бағыты: Новоселовка ауылы, Жамбыл Жабаев тұйық көшесінен "Ешкім де, ештеңе де ұмытылмайды" обелискіне дейін, Абай көшесі, 20, шекті толу нормасы 25 адам;</w:t>
      </w:r>
    </w:p>
    <w:p>
      <w:pPr>
        <w:spacing w:after="0"/>
        <w:ind w:left="0"/>
        <w:jc w:val="both"/>
      </w:pPr>
      <w:r>
        <w:rPr>
          <w:rFonts w:ascii="Times New Roman"/>
          <w:b w:val="false"/>
          <w:i w:val="false"/>
          <w:color w:val="000000"/>
          <w:sz w:val="28"/>
        </w:rPr>
        <w:t>
      22) алаң, Пригородное ауылы, Целинная көшесі, 16, шекті толу нормасы 30 адам;</w:t>
      </w:r>
    </w:p>
    <w:p>
      <w:pPr>
        <w:spacing w:after="0"/>
        <w:ind w:left="0"/>
        <w:jc w:val="both"/>
      </w:pPr>
      <w:r>
        <w:rPr>
          <w:rFonts w:ascii="Times New Roman"/>
          <w:b w:val="false"/>
          <w:i w:val="false"/>
          <w:color w:val="000000"/>
          <w:sz w:val="28"/>
        </w:rPr>
        <w:t>
      23) бейбіт жиналыстарды өткізу үшін жүру бағыты: Пригородное ауылы, Луговая көшесінен орталық алаңға дейін, Целинная көшесі, 16, шекті толу нормасы 30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Шортанды ауданының жергілікті уақыты бойынша сағат 9-дан ерте бастауға және сағат 20-дан кеш аяқтауға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2022 жылғы 13 қаңтардағы</w:t>
            </w:r>
            <w:r>
              <w:br/>
            </w:r>
            <w:r>
              <w:rPr>
                <w:rFonts w:ascii="Times New Roman"/>
                <w:b w:val="false"/>
                <w:i w:val="false"/>
                <w:color w:val="000000"/>
                <w:sz w:val="20"/>
              </w:rPr>
              <w:t>№ 7С-19/2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14 қаңтардағы</w:t>
            </w:r>
            <w:r>
              <w:br/>
            </w:r>
            <w:r>
              <w:rPr>
                <w:rFonts w:ascii="Times New Roman"/>
                <w:b w:val="false"/>
                <w:i w:val="false"/>
                <w:color w:val="000000"/>
                <w:sz w:val="20"/>
              </w:rPr>
              <w:t>№ С-72/2 шешіміне</w:t>
            </w:r>
            <w:r>
              <w:br/>
            </w:r>
            <w:r>
              <w:rPr>
                <w:rFonts w:ascii="Times New Roman"/>
                <w:b w:val="false"/>
                <w:i w:val="false"/>
                <w:color w:val="000000"/>
                <w:sz w:val="20"/>
              </w:rPr>
              <w:t>3 қосымша</w:t>
            </w:r>
          </w:p>
        </w:tc>
      </w:tr>
    </w:tbl>
    <w:bookmarkStart w:name="z11" w:id="7"/>
    <w:p>
      <w:pPr>
        <w:spacing w:after="0"/>
        <w:ind w:left="0"/>
        <w:jc w:val="left"/>
      </w:pPr>
      <w:r>
        <w:rPr>
          <w:rFonts w:ascii="Times New Roman"/>
          <w:b/>
          <w:i w:val="false"/>
          <w:color w:val="000000"/>
        </w:rPr>
        <w:t xml:space="preserve"> Шортанды ауданында пикеттеуді өткізуге жол берілмейтін іргелес аумақтардың шекаралары</w:t>
      </w:r>
    </w:p>
    <w:bookmarkEnd w:id="7"/>
    <w:p>
      <w:pPr>
        <w:spacing w:after="0"/>
        <w:ind w:left="0"/>
        <w:jc w:val="both"/>
      </w:pPr>
      <w:r>
        <w:rPr>
          <w:rFonts w:ascii="Times New Roman"/>
          <w:b w:val="false"/>
          <w:i w:val="false"/>
          <w:color w:val="000000"/>
          <w:sz w:val="28"/>
        </w:rPr>
        <w:t>
      Шортанды ауданының аумағында іргелес аумақтардың шекарасынан 400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 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