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945c" w14:textId="f869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 әкімдігінің 2019 жылғы 17 мамырдағы № а-5/194 "Үгіттік баспа материалдарын орналастыру үшін орындар белгілеу және кандидаттарға сайлаушылармен кездесуі үшін үй-жайлар беру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2022 жылғы 22 шілдедегі № а-7/251 қаулысы. Қазақстан Республикасының Әділет министрлігінде 2022 жылғы 23 шілдеде № 28872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"Үгіттік баспа материалдарын орналастыру үшін орындар белгілеу және кандидаттарға сайлаушылармен кездесуі үшін үй-жайлар беру туралы" Бурабай ауданы әкімдігінің 2019 жылғы 17 мамырдағы № а-5/194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7207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"Бурабай ауданының аумағында барлық кандидаттар үшін үгіттік баспа материалдарын орналастыру үшін орындар белгілеу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ауданының аумағында барлық кандидаттар үшін үгіттік баспа материалдарын орналастыру үшін орындар осы қаулының қосымшасына сәйкес белгіленсін.";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аумақтық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а-7/251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аумағында барлық кандидаттар үшін үгіттік баспа материалдарын орналастыру үшін орындар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көшесі, 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көшесі, 25, "Ақмола облысы білім басқармасының Бурабай ауданы бойынша білім бөлімі Бурабай кентінің Сәкен Сейфуллин атындағы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Оқжетпес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30, "Ақмола облысы білім басқармасының Бурабай ауданы бойынша білім бөлімі Оқжетпес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15, "Ақмола облысы білім басқармасының Бурабай ауданы бойынша білім бөлімі Абылай хан атындағы Қызылағаш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2, "Ақмола облысы білім басқармасының Бурабай ауданы бойынша білім бөлімі Қарабауыр ауылының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9, "Ақмола облысы білім басқармасының Бурабай ауданы бойынша білім бөлімі Ақылбай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көшесі, 6, Бурабай ауданының мәдениет және тілдерді дамыту бөлімі жанындағы "Аудандық мәдениет үйі" мемлекеттік коммуналдық қазыналық кәсіпорнының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Тәуелсіздіктің 25 жылдығы көшесі, 4А, "Ақмола облысы білім басқармасының Бурабай ауданы бойынша білім бөлімі Қарабұлақ ауылының негізгі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көшесі, 14А, "Ақмола облысы білім басқармасының Бурабай ауданы бойынша білім бөлімі Златополье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5А, "Ақмола облысы білім басқармасының Бурабай ауданы бойынша білім бөлімі Савинка ауылының негізгі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М.Д. Досанов көшесі, 19, "Ақмола облысы білім басқармасының Бурабай ауданы бойынша білім бөлімі Обалы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20А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Бор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2-шағын ауданы, Бурабай ауданының мәдениет және тілдерді дамыту бөлімінің жанындағы "Аудандық мәдениет үйі" мемлекеттік коммуналдық қазыналық кәсіпорнының Мәдениет үйі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Қымызынай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11/1, "Ақмола облысы білім басқармасының Бурабай ауданы бойынша білім бөлімі Қымызнай ауылының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 көшесі, 24А, "Ақмола облысы білім басқармасының Бурабай ауданы бойынша білім бөлімі Есмағамбет Исмаилов атындағы Мәдениет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4А, "Ақмола облысы білім басқармасының Бурабай ауданы бойынша білім бөлімі Жаңаталап ауылының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34Б, "Бурабай ауданының Қатаркөл ауылдық округі әкімінің аппараты"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10/2, "Ақмола облысы білім басқармасының Бурабай ауданы бойынша білім бөлімі Соснов ауылының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көшесі, 3/1, Қазақстан Республикасы Президенті Іс Басқармасының "Бурабай" мемлекеттік ұлттық табиғи паркі мемлекеттік мекемесі "Батмақ" кордоны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52Б, "Ақмола облысы білім басқармасының Бурабай ауданы бойынша білім бөлімі Кенесары ауылының Сәтпаев атындағы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көшесі, 1А, "Ақмола облысы білім басқармасының Бурабай ауданы бойынша білім бөлімі Баянбай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Брусиловка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16А, Бурабай ауданының мәдениет және тілдерді дамыту бөлімінің жанындағы "Аудандық мәдениет үйі" мемлекеттік коммуналдық қазыналық кәсіпорнының ауылдық клубы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25, "Ақмола облысы білім басқармасының Бурабай ауданы бойынша білім бөлімі Атамекен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8, "Ақмола облысы білім басқармасының Бурабай ауданы бойынша білім бөлімі Жасыл ауылының негізгі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17А, "Ақмола облысы білім басқармасының Бурабай ауданы бойынша білім бөлімі Қаражар ауылының негізгі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22, Бурабай ауданының мәдениет және тілдерді дамыту бөлімінің жанындағы "Аудандық мәдениет үйі" мемлекеттік коммуналдық қазыналық кәсіпорнының ауылдық клубы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7, "Ақмола облысы білім басқармасының Бурабай ауданы бойынша білім бөлімі Шиелі ауылының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көшесі, 4, "Ақмола облысы білім басқармасының Бурабай ауданы бойынша білім бөлімі Наурызбай батыр атындағы негізгі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1Б, Бурабай ауданының мәдениет және тілдерді дамыту бөлімінің жанындағы "Аудандық мәдениет үйі" мемлекеттік коммуналдық қазыналық кәсіпорнының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36А, "Ақмола облысы білім басқармасының Бурабай ауданы бойынша білім бөлімі Дмитриевка ауылының негізгі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Кіндікқарағай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3А, "Ақмола облысы білім басқармасының Бурабай ауданы бойынша білім бөлімі Кіндікқарағай ауылының негізгі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1Б, "Ақмола облысы білім басқармасының Бурабай ауданы бойынша білім бөлімі Қарашілік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18Б, "Ақмола облысы білім басқармасының Бурабай ауданы бойынша білім бөлімі Көрнекті ауылының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көшесі, 1А, "Ақмола облысы табиғи ресурстар және табиғатты пайдалануды реттеу басқармасының Ұрымқай орман шаруашылығы мекемесі"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4, "Ақмола облысы білім басқармасының Бурабай ауданы бойынша білім бөлімі Успеноюрьевка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Куница көшесі, 21, "Ақмола облысы білім басқармасының Бурабай ауданы бойынша білім бөлімі Кеңес Одағының батыры А.С. Куница атындағы Николаев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Райгородок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16Б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