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564e" w14:textId="0245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 бойынша тұрғын үй сертификаттарының мөлшерін және алушылар санаттарының тізбесін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26 желтоқсандағы № 7С-32/4 шешімі. Қазақстан Республикасының Әділет министрлігінде 2023 жылғы 4 қаңтарда № 31531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бүкіл мәтін бойынша "санатының" сөзі "санаттарының" сөзімен ауыстырылды - Ақмола облысы Бурабай аудандық мәслихатының 20.10.2023 </w:t>
      </w:r>
      <w:r>
        <w:rPr>
          <w:rFonts w:ascii="Times New Roman"/>
          <w:b w:val="false"/>
          <w:i w:val="false"/>
          <w:color w:val="ff0000"/>
          <w:sz w:val="28"/>
        </w:rPr>
        <w:t>№ 8С-9/1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 Заңының 14-1-бабының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ауданы бойынша тұрғын үй сертификаттарының мөлшері және алушылар санаттарының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 бойынша тұрғын үй сертификатының мөлшері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Қарыз сомасынан 10 %, алайда әлеуметтік көмек түрі ретінде 1 500 000 (бір миллион бес жүз мың) теңгеден артық емес.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Қарыз сомасынан 10 %, алайда әлеуметтік қолдау түрі ретінде 1 500 000 (бір миллион бес жүз мың) теңгеден артық емес.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7С-32/4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 бойынша тұрғын үй сертификаттарын алушылар санаттарының 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Бурабай аудандық мәслихатының 20.10.2023 </w:t>
      </w:r>
      <w:r>
        <w:rPr>
          <w:rFonts w:ascii="Times New Roman"/>
          <w:b w:val="false"/>
          <w:i w:val="false"/>
          <w:color w:val="ff0000"/>
          <w:sz w:val="28"/>
        </w:rPr>
        <w:t>№ 8С-9/1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Мүгедектігі бар балалары бар немесе оларды тәрбиелеп отырған отбасылар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көпбалалы аналар, көпбалалы отбасылар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және екінші топтардағы мүгедектігі бар адамдар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Кәмелетке толғанға дейiн ата-аналарынан айырылған жиырма тоғыз жасқа толмаған жетім балалар мен ата-анасының қамқорлығынсыз қалған балалар жатады. Мұндай адамдардың жасы әскери қызметке шақырылған кезде мерзiмдi әскери қызметтен өту мерзiмiне ұзартылады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