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fe88" w14:textId="9b8f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Бурабай ауданы Абылайхан ауылдық округі Ақылбай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Абылайхан ауылдық округі әкімінің 2022 жылғы 26 желтоқсандағы № 12 шешімі. Қазақстан Республикасының Әділет министрлігінде 2022 жылғы 27 желтоқсанда № 31282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Ақылбай ауылы халқының пікірін ескере отырып және 2022 жылғы 23 маусымдағы Ақмола облыстық ономастика комиссиясы отырысының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Бурабай ауданы Абылайхан ауылдық округі Ақылбай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Кенесары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Валентина Байер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Мамыр Сағитов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Абылайхан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