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4ddb" w14:textId="9d14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 әдістемесін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2022 жылғы 9 ақпандағы № 27 қаулысы. Қазақстан Республикасының Әділет министрлігінде 2022 жылғы 10 ақпанда № 26768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"Бұқаралық ақпарат құралдары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4-4-бабының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Қазақстан Республикасы Ақпарат және қоғамдық даму министрінің міндетін атқарушының 2021 жылғы 19 мамырдағы № 173 "Өңірлік деңгейде бұқаралық ақпарат құралдарында мемлекеттік ақпараттық саясатты жүргізу үшін сатып алынатын көрсетілетін қызметтердің құнын айқындаудың үлгілік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22807 тіркелген) сәйкес, Ақтөбе облысының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Ақтөбе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 әдістемесі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ішкі саясат басқармасы" мемлекеттік мекемесі Қазақстан Республикасының заңнамасында белгіленген тәртіппен осы қаулыны оның ресми жарияланғаннан кейін Ақтөбе облысы әкімдігінің интернет-ресурсында орналастыруды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қаулысымен 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 әдістемесі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 әдістемесі (бұдан әрі - Әдістеме) Қазақстан Республикасының "Бұқаралық ақпарат құралдары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4-4-бабының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 сәйкес әзірленді және Ақтөбе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 алгоритмін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облысының аумағындағы бұқаралық ақпарат құралдарында мемлекеттік ақпараттық саясатты жүргізу үшін сатып алынатын қызметтердің құны (бұдан әрі - көрсетілетін қызмет)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бұқаралық ақпарат құралдары қызметінің әрбір жеке түрі үшін жергілікті бюджет қаражаты есебінен бұқаралық ақпарат құралдарында мемлекеттік ақпараттық саясатты жүргізу үшін сатып алынатын көрсетілетін қызметтердің базалық бағасына байланысты айқындалады.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Мерзімді баспасөз басылымдарында көрсетілетін қызметтің құны мынадай формула бойынша айқындалады: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газеттер үшін Pn=Bn x V x Kq формуласы бойынша, онда: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(price) - қосылған құн салығын ескере отырып, газеттердегі көрсетілетін қызмет құны;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Bn - газетте орналастырылатын көрсетілетін қызметтің базалық бағасы бір шаршы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- газетте орналастырылатын, шаршы сантиметрмен есептелетін көрсетілетін қызмет көлемі;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- газет таралымына түзету коэффициенті: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200 000 данаға дейін - 1,3;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100 000 данаға дейін - 1,15;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данаға дейін - 1;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30 000 данаға дейін - 0,9;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20 000 данаға дейін - 0,8;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10 000 данаға дейін - 0,65;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5 000 данаға дейін - 0,5;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журналдар үшін Pm=Bm x V x Kq формуласы бойынша, онда: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Pm (price) - қосылған құн салығын ескере отырып, журналдардағы көрсетілетін қызмет құны;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 - журналда орналастырылатын көрсетілетін қызмет үшін базалық бағасы бір шаршы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- шаршы сантиметрмен есептелетін журналда орналастырылатын көрсетілетін қызмет көлемі;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- журнал таралымына түзету коэффициенті: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15 000 данаға дейін - 1,2;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10 000 данаға дейін - 1,1;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8 000 данаға дейін - 1;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5 000 данаға дейін - 0,9;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3 000 данаға дейін - 0,8;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1 000 данаға дейін - 0,7.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Интернет-ресурстағы көрсетілетін қызметтің құны Pi=Bi x V x Kq формуласы бойынша айқындалады, онда: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(price) - қосылған құн салығын ескере отырып, интернет-ресурстағы көрсетілетін қызметтің құны;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- интернет-ресурста орналастырылатын көрсетілетін қызметтің бір таңбасының, секундінің, минутының, данасының базалық бағасы;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- интернет-ресурста орналастырылатын көрсетілетін қызметтің таңбалармен, секундтармен, минуттармен, даналармен есептелетін көлемі;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- бірегей пайдаланушылардың интернет-ресурсқа кіруінің орташа айлық санын есепке алуға арналған түзету коэффиценті: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айына 500 000 кірушіге дейін - 1;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айына 1 000 000 кірушіге дейін - 1,1;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айына 2 000 000 кірушіге дейін - 1,2;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айына 5 000 000 кірушіге дейін - 1,3;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айына 5 000 000 кірушіден астам болса - 1,4.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Телевизияда көрсетілетін қызметтің құны Ptv=Btv x V формуласы бойынша айқындалады, онда: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Ptv (price) - қосылған құн салығын ескере отырып, теледидардағы көрсетілетін қызметтің құны;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Btv - телевизияда орналастырылатын көрсетілетін қызметтердің бір секундінің, минутының, сериясының базалық бағасы;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- телевизияда орналастырылатын көрсетілетін қызметтің секундтармен, минуттармен, сериялармен есептелетін көлемі.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мемлекеттік ақпараттық тапсырысты қалыптастыру кезінде телевизиядағы көрсетілетін қызметтердің жанрлары бойынша бөлінулер ескерілмеген жағдайда, телевизиядағы көрсетілетін қызметтердің құны базалық баға (Btv) бойынша есептеледі.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Радиоарнадағы көрсетілетін қызметтің құны Pr=Br x V формуласы бойынша айқындалады, онда: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 (price) - қосылған құн салығын ескере отырып, радиоарнадағы көрсетілетін қызметтің құны;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Br - радиоарнада орналастырылатын көрсетілетін қызметтердің бір секундінің, минутының базалық бағасы;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- радиоарнада орналастырылатын көрсетілетін қызметтің секундтармен, минуттармен есептелетін көлемі.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аумағындағы бұқаралық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құралдарында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саясатты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сатып 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көрсетілетін қызметтердің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құнын айқындау Әдістемесіне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облысының аумағындағы бұқаралық ақпарат құралдарында мемлекеттік ақпараттық саясатты жүргізу үшін сатып алынатын көрсетілетін қызметтердің базалық бағалары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(теңге)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(теңге)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және одан кейінгі жылдар (теңге)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аумағында таратылатын мерзімді баспасөз басылымдарында (газет) көрсетілетін қызмет (ақпараттық материалдарды дайындау және орналастыру) (Bn)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аумағында таратылатын мерзімді баспасөз басылымдарында (газет) көрсетілетін қызмет (ақпараттық материалдарды дайындау және орналастыру) (Bn)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аумағында таратылатын мерзімді баспасөз басылымдарында (журнал) көрсетілетін қызмет (ақпараттық материалдарды дайындау және орналастыру) (Bm)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облысының аудандары аумағында таратылатын мерзімді баспасөз басылымдарында (газет) көрсетілетін қызмет (ақпараттық материалдарды дайындау және орналастыру) (Bn)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Интернет-ресурста көрсетілетін қызмет (ақпараттық материалдарды дайындау және орналастыру) (Bi)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аумағында таратылатын міндетті теле-, радиоарналардың тізбесіне кіретін телевизияда көрсетілетін қызмет (жаңалықтар сюжеттерін өндіру және орналастыру)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теле-, радиоарналар тізбесіне кіретін телеарналарды қоспағанда, Ақтөбе облысының аумағында телерадио хабарларын таратудың ұлттық оператор тарататын еркін қолжетімді теле-, радиоарналардың тізбесіне кіретін телевизияда көрсетілетін қызмет (ақпараттық материалдарды өндіру және орналастыру)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14 700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15 435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16 206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теле-, радиоарналар тізбесіне кіретін телеарналарды қоспағанда, Ақтөбе облысының аумағында телерадио хабарларын таратудың ұлттық оператор тарататын еркін қолжетімді теле-, радиоарналардың тізбесіне кіретін телевизияда көрсетілетін қызмет (жаңалықтар сюжеттерін өндіру және орналастыру) (Btv)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42 000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44 100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46 305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теле-, радиоарналар тізбесіне кіретін телеарналарды қоспағанда, Ақтөбе облысының аумағында телерадио хабарларын таратудың ұлттық оператор тарататын еркін қолжетімді теле-, радиоарналардың тізбесіне кіретін телевизияда көрсетілетін қызмет (бейнероликтерді өндіру және орналастыру)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4 311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4 526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4 752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облысының аумағында таратылатын радиоарнада көрсетілетін қызмет (ақпараттық бағдарламаларды өндіру және орналастыру) (Br)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