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57dc" w14:textId="9475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3 наурыздағы № 77 "Коммуналдық қалдықтардың түзілуі мен жинақталу нормаларын есептеу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7 ақпандағы № 26 қаулысы. Қазақстан Республикасының Әділет министрлігінде 2022 жылғы 15 ақпанда № 26800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3 наурыздағы № 77 "Коммуналдық қалдықтардың түзілуі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4275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энергетика және тұрғын-үй коммуналдық шаруашылығы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