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222f1" w14:textId="57222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облыстық бюджет туралы" облыстық мәслихаттың 2021 жылғы 9 желтоқсандағы № 80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2022 жылғы 18 наурыздағы № 113 шешімі. Қазақстан Республикасының Әділет министрлігінде 2022 жылғы 30 наурызда № 27289 болып тіркелді. Мерзімі өткендіктен қолданыс тоқтатылды</w:t>
      </w:r>
    </w:p>
    <w:p>
      <w:pPr>
        <w:spacing w:after="0"/>
        <w:ind w:left="0"/>
        <w:jc w:val="left"/>
      </w:pPr>
    </w:p>
    <w:bookmarkStart w:name="z2" w:id="0"/>
    <w:p>
      <w:pPr>
        <w:spacing w:after="0"/>
        <w:ind w:left="0"/>
        <w:jc w:val="both"/>
      </w:pPr>
      <w:r>
        <w:rPr>
          <w:rFonts w:ascii="Times New Roman"/>
          <w:b w:val="false"/>
          <w:i w:val="false"/>
          <w:color w:val="000000"/>
          <w:sz w:val="28"/>
        </w:rPr>
        <w:t>
      ШЕШТІ:</w:t>
      </w:r>
    </w:p>
    <w:bookmarkEnd w:id="0"/>
    <w:bookmarkStart w:name="z3" w:id="1"/>
    <w:p>
      <w:pPr>
        <w:spacing w:after="0"/>
        <w:ind w:left="0"/>
        <w:jc w:val="both"/>
      </w:pPr>
      <w:r>
        <w:rPr>
          <w:rFonts w:ascii="Times New Roman"/>
          <w:b w:val="false"/>
          <w:i w:val="false"/>
          <w:color w:val="000000"/>
          <w:sz w:val="28"/>
        </w:rPr>
        <w:t xml:space="preserve">
      1. Облыстық мәслихаттың 2021 жылғы 9 желтоқсандағы № 80 "2022-2024 жылдарға арналған облыстық бюджет туралы" (Нормативтік құқықтық актілерді мемлекеттік тіркеу тізілімінде № 25883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2022-2024 жылдарға арналған облыстық бюджет тиісінше 1, 2 және 3-қосымшаларға сәйкес, оның ішінде 2022 жылға мынадай көлемде бекітілсін:</w:t>
      </w:r>
    </w:p>
    <w:p>
      <w:pPr>
        <w:spacing w:after="0"/>
        <w:ind w:left="0"/>
        <w:jc w:val="both"/>
      </w:pPr>
      <w:r>
        <w:rPr>
          <w:rFonts w:ascii="Times New Roman"/>
          <w:b w:val="false"/>
          <w:i w:val="false"/>
          <w:color w:val="000000"/>
          <w:sz w:val="28"/>
        </w:rPr>
        <w:t>
      1) кірістер – 371 557 399 мың теңге, оның ішінде:</w:t>
      </w:r>
    </w:p>
    <w:p>
      <w:pPr>
        <w:spacing w:after="0"/>
        <w:ind w:left="0"/>
        <w:jc w:val="both"/>
      </w:pPr>
      <w:r>
        <w:rPr>
          <w:rFonts w:ascii="Times New Roman"/>
          <w:b w:val="false"/>
          <w:i w:val="false"/>
          <w:color w:val="000000"/>
          <w:sz w:val="28"/>
        </w:rPr>
        <w:t>
      салықтық түсімдер – 52 867 048 мың теңге;</w:t>
      </w:r>
    </w:p>
    <w:p>
      <w:pPr>
        <w:spacing w:after="0"/>
        <w:ind w:left="0"/>
        <w:jc w:val="both"/>
      </w:pPr>
      <w:r>
        <w:rPr>
          <w:rFonts w:ascii="Times New Roman"/>
          <w:b w:val="false"/>
          <w:i w:val="false"/>
          <w:color w:val="000000"/>
          <w:sz w:val="28"/>
        </w:rPr>
        <w:t>
      салықтық емес түсімдер – 7 768 849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 түсімі – 310 921 452 мың теңге;</w:t>
      </w:r>
    </w:p>
    <w:p>
      <w:pPr>
        <w:spacing w:after="0"/>
        <w:ind w:left="0"/>
        <w:jc w:val="both"/>
      </w:pPr>
      <w:r>
        <w:rPr>
          <w:rFonts w:ascii="Times New Roman"/>
          <w:b w:val="false"/>
          <w:i w:val="false"/>
          <w:color w:val="000000"/>
          <w:sz w:val="28"/>
        </w:rPr>
        <w:t>
      2) шығындар – 383 496 941,6 мың теңге;</w:t>
      </w:r>
    </w:p>
    <w:p>
      <w:pPr>
        <w:spacing w:after="0"/>
        <w:ind w:left="0"/>
        <w:jc w:val="both"/>
      </w:pPr>
      <w:r>
        <w:rPr>
          <w:rFonts w:ascii="Times New Roman"/>
          <w:b w:val="false"/>
          <w:i w:val="false"/>
          <w:color w:val="000000"/>
          <w:sz w:val="28"/>
        </w:rPr>
        <w:t>
      3) таза бюджеттік кредиттеу – -109 149,4 мың теңге, оның ішінде:</w:t>
      </w:r>
    </w:p>
    <w:p>
      <w:pPr>
        <w:spacing w:after="0"/>
        <w:ind w:left="0"/>
        <w:jc w:val="both"/>
      </w:pPr>
      <w:r>
        <w:rPr>
          <w:rFonts w:ascii="Times New Roman"/>
          <w:b w:val="false"/>
          <w:i w:val="false"/>
          <w:color w:val="000000"/>
          <w:sz w:val="28"/>
        </w:rPr>
        <w:t>
      бюджеттік кредиттер – 6 220 510 мың теңге;</w:t>
      </w:r>
    </w:p>
    <w:p>
      <w:pPr>
        <w:spacing w:after="0"/>
        <w:ind w:left="0"/>
        <w:jc w:val="both"/>
      </w:pPr>
      <w:r>
        <w:rPr>
          <w:rFonts w:ascii="Times New Roman"/>
          <w:b w:val="false"/>
          <w:i w:val="false"/>
          <w:color w:val="000000"/>
          <w:sz w:val="28"/>
        </w:rPr>
        <w:t>
      бюджеттік кредиттерді өтеу – 6 329 659,4 мың теңге;</w:t>
      </w:r>
    </w:p>
    <w:p>
      <w:pPr>
        <w:spacing w:after="0"/>
        <w:ind w:left="0"/>
        <w:jc w:val="both"/>
      </w:pPr>
      <w:r>
        <w:rPr>
          <w:rFonts w:ascii="Times New Roman"/>
          <w:b w:val="false"/>
          <w:i w:val="false"/>
          <w:color w:val="000000"/>
          <w:sz w:val="28"/>
        </w:rPr>
        <w:t>
      4) қаржы активтерiмен жасалатын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активтерiн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-11 830 393,2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11 830 393,2 мың теңге, оның ішінде:</w:t>
      </w:r>
    </w:p>
    <w:p>
      <w:pPr>
        <w:spacing w:after="0"/>
        <w:ind w:left="0"/>
        <w:jc w:val="both"/>
      </w:pPr>
      <w:r>
        <w:rPr>
          <w:rFonts w:ascii="Times New Roman"/>
          <w:b w:val="false"/>
          <w:i w:val="false"/>
          <w:color w:val="000000"/>
          <w:sz w:val="28"/>
        </w:rPr>
        <w:t>
      қарыздар түсімі – 4 220 510 мың теңге;</w:t>
      </w:r>
    </w:p>
    <w:p>
      <w:pPr>
        <w:spacing w:after="0"/>
        <w:ind w:left="0"/>
        <w:jc w:val="both"/>
      </w:pPr>
      <w:r>
        <w:rPr>
          <w:rFonts w:ascii="Times New Roman"/>
          <w:b w:val="false"/>
          <w:i w:val="false"/>
          <w:color w:val="000000"/>
          <w:sz w:val="28"/>
        </w:rPr>
        <w:t>
      қарыздарды өтеу – 6 247 212,4 мың теңге;</w:t>
      </w:r>
    </w:p>
    <w:p>
      <w:pPr>
        <w:spacing w:after="0"/>
        <w:ind w:left="0"/>
        <w:jc w:val="both"/>
      </w:pPr>
      <w:r>
        <w:rPr>
          <w:rFonts w:ascii="Times New Roman"/>
          <w:b w:val="false"/>
          <w:i w:val="false"/>
          <w:color w:val="000000"/>
          <w:sz w:val="28"/>
        </w:rPr>
        <w:t>
      бюджет қаражатының пайдаланылатын қалдықтары – 13 857 095,6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"11. 2022 жылға арналған облыстық бюджетте облыстық маңызы бар қаланың бюджетіне және аудандық бюджеттерге ағымдағы нысаналы трансферттер және даму трансферттері көзделсін:</w:t>
      </w:r>
    </w:p>
    <w:p>
      <w:pPr>
        <w:spacing w:after="0"/>
        <w:ind w:left="0"/>
        <w:jc w:val="both"/>
      </w:pPr>
      <w:r>
        <w:rPr>
          <w:rFonts w:ascii="Times New Roman"/>
          <w:b w:val="false"/>
          <w:i w:val="false"/>
          <w:color w:val="000000"/>
          <w:sz w:val="28"/>
        </w:rPr>
        <w:t>
      1) коммуналдық тұрғын үй қорының тұрғын үйін салуға және (немесе) қайта жаңғыртуға;</w:t>
      </w:r>
    </w:p>
    <w:p>
      <w:pPr>
        <w:spacing w:after="0"/>
        <w:ind w:left="0"/>
        <w:jc w:val="both"/>
      </w:pPr>
      <w:r>
        <w:rPr>
          <w:rFonts w:ascii="Times New Roman"/>
          <w:b w:val="false"/>
          <w:i w:val="false"/>
          <w:color w:val="000000"/>
          <w:sz w:val="28"/>
        </w:rPr>
        <w:t>
      2) мемлекеттік атаулы әлеуметтік көмек төлеуге;</w:t>
      </w:r>
    </w:p>
    <w:p>
      <w:pPr>
        <w:spacing w:after="0"/>
        <w:ind w:left="0"/>
        <w:jc w:val="both"/>
      </w:pPr>
      <w:r>
        <w:rPr>
          <w:rFonts w:ascii="Times New Roman"/>
          <w:b w:val="false"/>
          <w:i w:val="false"/>
          <w:color w:val="000000"/>
          <w:sz w:val="28"/>
        </w:rPr>
        <w:t>
      3) инженерлік-коммуникациялық инфрақұрылымды дамытуға және (немесе) жайластыруға;</w:t>
      </w:r>
    </w:p>
    <w:p>
      <w:pPr>
        <w:spacing w:after="0"/>
        <w:ind w:left="0"/>
        <w:jc w:val="both"/>
      </w:pPr>
      <w:r>
        <w:rPr>
          <w:rFonts w:ascii="Times New Roman"/>
          <w:b w:val="false"/>
          <w:i w:val="false"/>
          <w:color w:val="000000"/>
          <w:sz w:val="28"/>
        </w:rPr>
        <w:t>
      4) "Ауыл-Ел бесігі" жобасы шеңберінде ауылдық елді мекендерде әлеуметтік және инженерлік инфрақұрылымды дамытуға;</w:t>
      </w:r>
    </w:p>
    <w:p>
      <w:pPr>
        <w:spacing w:after="0"/>
        <w:ind w:left="0"/>
        <w:jc w:val="both"/>
      </w:pPr>
      <w:r>
        <w:rPr>
          <w:rFonts w:ascii="Times New Roman"/>
          <w:b w:val="false"/>
          <w:i w:val="false"/>
          <w:color w:val="000000"/>
          <w:sz w:val="28"/>
        </w:rPr>
        <w:t>
      5) коммуналдық шаруашылықты дамытуға;</w:t>
      </w:r>
    </w:p>
    <w:p>
      <w:pPr>
        <w:spacing w:after="0"/>
        <w:ind w:left="0"/>
        <w:jc w:val="both"/>
      </w:pPr>
      <w:r>
        <w:rPr>
          <w:rFonts w:ascii="Times New Roman"/>
          <w:b w:val="false"/>
          <w:i w:val="false"/>
          <w:color w:val="000000"/>
          <w:sz w:val="28"/>
        </w:rPr>
        <w:t>
      6) жылу-энергетикалық жүйені дамытуға;</w:t>
      </w:r>
    </w:p>
    <w:p>
      <w:pPr>
        <w:spacing w:after="0"/>
        <w:ind w:left="0"/>
        <w:jc w:val="both"/>
      </w:pPr>
      <w:r>
        <w:rPr>
          <w:rFonts w:ascii="Times New Roman"/>
          <w:b w:val="false"/>
          <w:i w:val="false"/>
          <w:color w:val="000000"/>
          <w:sz w:val="28"/>
        </w:rPr>
        <w:t>
      7) ауылдық елді мекендерді сумен жабдықтау және су бұру жүйелерін дамытуға;</w:t>
      </w:r>
    </w:p>
    <w:p>
      <w:pPr>
        <w:spacing w:after="0"/>
        <w:ind w:left="0"/>
        <w:jc w:val="both"/>
      </w:pPr>
      <w:r>
        <w:rPr>
          <w:rFonts w:ascii="Times New Roman"/>
          <w:b w:val="false"/>
          <w:i w:val="false"/>
          <w:color w:val="000000"/>
          <w:sz w:val="28"/>
        </w:rPr>
        <w:t>
      8) газ тасымалдау жүйесін дамытуға;</w:t>
      </w:r>
    </w:p>
    <w:p>
      <w:pPr>
        <w:spacing w:after="0"/>
        <w:ind w:left="0"/>
        <w:jc w:val="both"/>
      </w:pPr>
      <w:r>
        <w:rPr>
          <w:rFonts w:ascii="Times New Roman"/>
          <w:b w:val="false"/>
          <w:i w:val="false"/>
          <w:color w:val="000000"/>
          <w:sz w:val="28"/>
        </w:rPr>
        <w:t>
      9) көлік инфрақұрылымын дамытуға;</w:t>
      </w:r>
    </w:p>
    <w:p>
      <w:pPr>
        <w:spacing w:after="0"/>
        <w:ind w:left="0"/>
        <w:jc w:val="both"/>
      </w:pPr>
      <w:r>
        <w:rPr>
          <w:rFonts w:ascii="Times New Roman"/>
          <w:b w:val="false"/>
          <w:i w:val="false"/>
          <w:color w:val="000000"/>
          <w:sz w:val="28"/>
        </w:rPr>
        <w:t>
      10) газбен жабдықтау нысандарына техникалық қызмет көрсетуге;</w:t>
      </w:r>
    </w:p>
    <w:p>
      <w:pPr>
        <w:spacing w:after="0"/>
        <w:ind w:left="0"/>
        <w:jc w:val="both"/>
      </w:pPr>
      <w:r>
        <w:rPr>
          <w:rFonts w:ascii="Times New Roman"/>
          <w:b w:val="false"/>
          <w:i w:val="false"/>
          <w:color w:val="000000"/>
          <w:sz w:val="28"/>
        </w:rPr>
        <w:t>
      11) көлік инфрақұрылымының басым жобаларын қаржыландыру;</w:t>
      </w:r>
    </w:p>
    <w:p>
      <w:pPr>
        <w:spacing w:after="0"/>
        <w:ind w:left="0"/>
        <w:jc w:val="both"/>
      </w:pPr>
      <w:r>
        <w:rPr>
          <w:rFonts w:ascii="Times New Roman"/>
          <w:b w:val="false"/>
          <w:i w:val="false"/>
          <w:color w:val="000000"/>
          <w:sz w:val="28"/>
        </w:rPr>
        <w:t>
      12) "Ауыл-Ел бесігі" жобасы шеңберінде ауылдық елді мекендердегі әлеуметтік және инженерлік инфрақұрылым бойынша іс-шараларды іске асыруға;</w:t>
      </w:r>
    </w:p>
    <w:p>
      <w:pPr>
        <w:spacing w:after="0"/>
        <w:ind w:left="0"/>
        <w:jc w:val="both"/>
      </w:pPr>
      <w:r>
        <w:rPr>
          <w:rFonts w:ascii="Times New Roman"/>
          <w:b w:val="false"/>
          <w:i w:val="false"/>
          <w:color w:val="000000"/>
          <w:sz w:val="28"/>
        </w:rPr>
        <w:t>
      13) нәтижелі жұмыспен қамтуды дамытуға.</w:t>
      </w:r>
    </w:p>
    <w:p>
      <w:pPr>
        <w:spacing w:after="0"/>
        <w:ind w:left="0"/>
        <w:jc w:val="both"/>
      </w:pPr>
      <w:r>
        <w:rPr>
          <w:rFonts w:ascii="Times New Roman"/>
          <w:b w:val="false"/>
          <w:i w:val="false"/>
          <w:color w:val="000000"/>
          <w:sz w:val="28"/>
        </w:rPr>
        <w:t>
      Аталған трансферттер мен кредиттердің сомаларын бөлу облыс әкімдігінің қаулысы негізінде айқындалады.".</w:t>
      </w:r>
    </w:p>
    <w:bookmarkStart w:name="z6"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3. Осы шешім 2022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Нугманов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мәслихаттың </w:t>
            </w:r>
            <w:r>
              <w:br/>
            </w:r>
            <w:r>
              <w:rPr>
                <w:rFonts w:ascii="Times New Roman"/>
                <w:b w:val="false"/>
                <w:i w:val="false"/>
                <w:color w:val="000000"/>
                <w:sz w:val="20"/>
              </w:rPr>
              <w:t xml:space="preserve">2022 жылғы 18 наурыздағы </w:t>
            </w:r>
            <w:r>
              <w:br/>
            </w:r>
            <w:r>
              <w:rPr>
                <w:rFonts w:ascii="Times New Roman"/>
                <w:b w:val="false"/>
                <w:i w:val="false"/>
                <w:color w:val="000000"/>
                <w:sz w:val="20"/>
              </w:rPr>
              <w:t>№ 113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мәслихаттың </w:t>
            </w:r>
            <w:r>
              <w:br/>
            </w:r>
            <w:r>
              <w:rPr>
                <w:rFonts w:ascii="Times New Roman"/>
                <w:b w:val="false"/>
                <w:i w:val="false"/>
                <w:color w:val="000000"/>
                <w:sz w:val="20"/>
              </w:rPr>
              <w:t xml:space="preserve">2022 жылғы 9 желтоқсандағы </w:t>
            </w:r>
            <w:r>
              <w:br/>
            </w:r>
            <w:r>
              <w:rPr>
                <w:rFonts w:ascii="Times New Roman"/>
                <w:b w:val="false"/>
                <w:i w:val="false"/>
                <w:color w:val="000000"/>
                <w:sz w:val="20"/>
              </w:rPr>
              <w:t>№ 80 шешіміне 1-қосымша</w:t>
            </w:r>
          </w:p>
        </w:tc>
      </w:tr>
    </w:tbl>
    <w:p>
      <w:pPr>
        <w:spacing w:after="0"/>
        <w:ind w:left="0"/>
        <w:jc w:val="left"/>
      </w:pPr>
      <w:r>
        <w:rPr>
          <w:rFonts w:ascii="Times New Roman"/>
          <w:b/>
          <w:i w:val="false"/>
          <w:color w:val="000000"/>
        </w:rPr>
        <w:t xml:space="preserve"> 2022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371 557 399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52 867 048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24 533 338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23 983 338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18 709 767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18 709 767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9 623 943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9 103 943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7 768 899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1 830 332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1 815 332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3 938 567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3 938 567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310 921 452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80 762 930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80 762 930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230 158 522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230 158 522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383 496 941,6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4 280 445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2 298 339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объектілерді және аумақтарды табиғи және дүлей зілзалалардан инженерлік қорғау жөнінде жұмыстар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11 706 556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11 706 556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11 706 556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7 909 653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3 793 840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177 251 684,1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24 351 647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24 351 647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4 735 851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19 615 796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128 728 186,1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120 312 206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2 643 316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5 724 826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65 061 584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45 583 942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6 103 599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5 602 577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2 312 381,1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2 109 072,5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203 308,6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9 638 421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9 039 556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9 039 556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2 197 051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2 177 835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2 177 835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11 872 807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11 872 807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5 850 045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8 939 475,8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1 746 936,8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865 718,8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865 718,8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5 474 508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5 474 508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12 368 215,5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4 033 049,5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1 644 311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1 966 238,5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1 966 238,5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8 335 166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8 178 465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7 547 414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5 895 958,8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5 895 958,8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5 895 958,8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5 243 837,8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13 741 503,7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3 059 374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2 948 291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6 931 310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4 540 775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4 317 460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2 390 535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2 390 535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1 503 683,7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1 075 851,7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920 348,7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5 866 192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4 965 833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4 965 833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4 965 833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24 825 756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21 609 522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19 214 777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3 008 768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11 939 127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2 096 564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2 382 059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2 103 797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1 681 688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1 681 688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16 581 023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16 581 023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16 497 510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16 123 243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33 440 119,1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4 607 472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4 607 472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28 832 647,1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28 832 647,1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21 591 758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6 717 916,1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11 405 304,6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4 097 485,6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2 623 917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2 144 233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1 362 368,6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1 362 368,6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7 306 819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1 793 183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3 153 347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3 153 347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2 022 195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2 022 195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2 022 195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2 017 437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53 708 615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53 708 615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53 708 615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38 084 000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10 241 911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5 249 262,5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6 220 510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3 572 685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3 572 685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2 157 599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2 157 599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2 647 825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2 647 825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тауарларына бағаларды тұрақтандыру тетіктерін іске асыру үшін мамандандырылған ұйымдарға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6 329 659,4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6 329 659,4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6 329 600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-11 830 393,2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11 830 393,2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4 220 510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4 220 510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2 157 599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2 062 911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6 247 212,4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6 247 212,4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6 247 212,4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4 247 153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13 857 095,6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13 857 095,6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13 857 095,6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13 857 095,6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