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3bc5" w14:textId="31c3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"Карантиндік режимді енгізе отырып, карантинді аймақты белгілеу туралы" Ақтөбе облысы әкімдігінің 2021 жылғы 9 сәуірдегі № 110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2022 жылғы 15 сәуірдегі № 110 қаулысы. Қазақстан Республикасының Әділет министрлігінде 2022 жылғы 22 сәуірде № 27724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"Карантиндік режимді енгізе отырып, карантинді аймақты белгілеу туралы" Ақтөбе облысы әкімдігінің 2021 жылғы 9 сәуірдегі № 110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8238 тіркелген)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Ақтөбе облысы әкімдігінің интернет-ресурсында орналастырылуын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Жатаған у кекіре бойынша карантиндік режимді енгізе отырып карантинді аймақ белгіленетін шаруашылық жүргізуші субъектілері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аумағындағы шаруашылық жүргізуші субъектілерінің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"Әсем-Наз" өндірістік кооперативі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"Ақтөбе-Нұрлан"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"Жамбыл-С"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"Талмұринд"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"Ай-ауылым"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"Щербаков"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"Бұлақ-Агро"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"Жаннұр"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"Құлтас"шаруа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"Еңбек-Агро"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"Любаша"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"Тереңсай"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"Ақ-тілек"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"Жаңа-Таң"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"Нұрлыбек"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-Сұлукөл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- Ярослав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"ADM Investment"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"Реймқұл"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"Аккорд"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"Аманбай"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"Вадим"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"Патимат"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"Ад-Ал"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"Айнұр"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"Мусагун"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"Шәріп"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"А-Руслан"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"Эльвира"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"Ринат"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сынау учаскесі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"Асеке" шаруа қожалығы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"Маржанбұлақ"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"Флора"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"Орынбай-1" ауылшаруашылық кооперативі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"Жүсіпова" өндірістік кооперативі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"Нұрмұхамедова" өндірістік кооперативі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"Ақ-Агро" агроөндірістік кооперативі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"Алғабас-Батпақты"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–Ескендір"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"Ержан"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"Арай-М"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"Әлжан"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"Садко"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"Петровка-1"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"Өте-Мұр-АС"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"Төре-К"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"Энергия"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"Ажар"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Алға-Үшқұдық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Қандыағаш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Ақтөбе- Болгарка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- Тоқмансай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жерлері: жол бойы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"Алим"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"DZHAN +"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"Ақ-Жайық"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"Рождественка"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"Велиховка" жауапкершілігі шектеулі серіктестік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"Жарық"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жер"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"Пацаев"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"Интер-Агро"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Қосестек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"Алтын–Дала"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"Қосестек"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"Нива"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"Тамерлан"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"Қос-Истек Агро"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"Әнуар"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 лет Казахстана"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"Жеңіс-2"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Құрманов атындағы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- Ойыл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"Ерсұлтан"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"Дәулет-1"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"Сержан"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"Достық-1"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"Диар Ата"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"МәртөкАгросервис"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"Рубин-5"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"Жездібай"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"Болашақ-Березовка"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"Коквест"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"Жансерік"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"Рахмет"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"Арыстанғали"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"Санжар и 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"Чосон"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- Родников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Қарашай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Қазан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"Жарасқан"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- Жұрын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Қандыағаш –Ақкемер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– Талдысай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"Айнұр"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"Жантізер"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"Спарта"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"Дихан"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Агро"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"Актюбинский мясной кластер" жауапкершілігі шектеулі серіктестігі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"Көктас Ақтөбе"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 и 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 и 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"Бөкейхан"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Агро" жауапкершілігі шектеулі серіктестігі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"Елім Табантал" жауапкершілігі шектеулі серіктестігі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жолы Аққұдық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"Мейірбек"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 бойынша 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"Анисан"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"Балық"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"Олджи"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"Анди"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"Ғалымжан ауылы 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"Максим"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шаруашылық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 барлығы 142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 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 облыс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2022 жылғы 1- қаңтарға арамсояулармен залалданған жолдар бойында карантиндік режимді енгізе отырып карантиндік аймақ белгіленетін тізбе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аймақ белгіленетін алқаптар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Әйтекеби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Құмқұдық- Әйке жол бойы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– Қарақұдық жол бойы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Бадамша- Рожденственка жол бойы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Естек-Әлімбет жол бойы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2022 жылғы 1- қаңтарға Оңтүстік Америка қызанақ көбелектерімен залалданған жерлерде карантиндік режимді енгізе отырып, оларға қатысты карантиндік аймақ белгіленетін шаруашылық жүргізуші субъектілердің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аймақ белгіленетін алқаптар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"Жаңақоныс" шаруа қожалығы (жылыжай)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Көктем" жауапкершілігі шектеулі серіктестігі (жылыжай)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"Демеугалиев" шаруа қожалығы (жылыжай)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"Алманов" шаруа қожалығы (жылыжай)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жылыжай: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"Бексултан"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"Жаңа-Тау"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"Квант"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"Бұтақ"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ашық 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